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DF458D" w:rsidR="00D85767" w:rsidP="00D85767" w:rsidRDefault="00D85767" w14:paraId="13D91082" wp14:textId="77777777">
      <w:pPr>
        <w:spacing w:line="360" w:lineRule="auto"/>
        <w:rPr>
          <w:rFonts w:ascii="Arial" w:hAnsi="Arial" w:cs="Arial"/>
          <w:b/>
          <w:sz w:val="40"/>
          <w:szCs w:val="40"/>
          <w:lang w:val="en-NZ"/>
        </w:rPr>
      </w:pPr>
      <w:r w:rsidRPr="00DF458D">
        <w:rPr>
          <w:rFonts w:ascii="Arial" w:hAnsi="Arial" w:cs="Arial"/>
          <w:b/>
          <w:sz w:val="40"/>
          <w:szCs w:val="40"/>
          <w:lang w:val="en-NZ"/>
        </w:rPr>
        <w:t>Speech-language therapy assessment referral form</w:t>
      </w:r>
    </w:p>
    <w:tbl>
      <w:tblPr>
        <w:tblW w:w="1105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544"/>
        <w:gridCol w:w="1842"/>
        <w:gridCol w:w="3969"/>
      </w:tblGrid>
      <w:tr xmlns:wp14="http://schemas.microsoft.com/office/word/2010/wordml" w:rsidRPr="005241C1" w:rsidR="00D85767" w:rsidTr="005241C1" w14:paraId="0E17AF86" wp14:textId="77777777">
        <w:tc>
          <w:tcPr>
            <w:tcW w:w="1702" w:type="dxa"/>
            <w:shd w:val="clear" w:color="auto" w:fill="auto"/>
          </w:tcPr>
          <w:p w:rsidRPr="005241C1" w:rsidR="00D85767" w:rsidP="005241C1" w:rsidRDefault="00D85767" w14:paraId="6F1B3309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18"/>
                <w:lang w:val="en-NZ" w:eastAsia="ja-JP"/>
              </w:rPr>
            </w:pPr>
            <w:r w:rsidRPr="005241C1">
              <w:rPr>
                <w:rFonts w:ascii="Arial" w:hAnsi="Arial" w:cs="Arial"/>
                <w:b/>
                <w:sz w:val="20"/>
                <w:szCs w:val="18"/>
                <w:lang w:val="en-NZ" w:eastAsia="ja-JP"/>
              </w:rPr>
              <w:t>Name of person to be assessed</w:t>
            </w:r>
          </w:p>
        </w:tc>
        <w:tc>
          <w:tcPr>
            <w:tcW w:w="3544" w:type="dxa"/>
            <w:shd w:val="clear" w:color="auto" w:fill="auto"/>
          </w:tcPr>
          <w:p w:rsidRPr="005241C1" w:rsidR="00D85767" w:rsidP="005241C1" w:rsidRDefault="00D85767" w14:paraId="672A6659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0A37501D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5DAB6C7B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02EB378F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6A05A809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</w:tc>
        <w:tc>
          <w:tcPr>
            <w:tcW w:w="1842" w:type="dxa"/>
            <w:shd w:val="clear" w:color="auto" w:fill="auto"/>
          </w:tcPr>
          <w:p w:rsidRPr="005241C1" w:rsidR="00D85767" w:rsidP="005241C1" w:rsidRDefault="00D85767" w14:paraId="2DE011FC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18"/>
                <w:lang w:val="en-NZ" w:eastAsia="ja-JP"/>
              </w:rPr>
            </w:pPr>
            <w:r w:rsidRPr="005241C1">
              <w:rPr>
                <w:rFonts w:ascii="Arial" w:hAnsi="Arial" w:cs="Arial"/>
                <w:b/>
                <w:sz w:val="20"/>
                <w:szCs w:val="18"/>
                <w:lang w:val="en-NZ" w:eastAsia="ja-JP"/>
              </w:rPr>
              <w:t>Date of referral</w:t>
            </w:r>
          </w:p>
        </w:tc>
        <w:tc>
          <w:tcPr>
            <w:tcW w:w="3969" w:type="dxa"/>
            <w:shd w:val="clear" w:color="auto" w:fill="auto"/>
          </w:tcPr>
          <w:p w:rsidRPr="005241C1" w:rsidR="00D85767" w:rsidP="005241C1" w:rsidRDefault="00D85767" w14:paraId="5A39BBE3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</w:tc>
      </w:tr>
      <w:tr xmlns:wp14="http://schemas.microsoft.com/office/word/2010/wordml" w:rsidRPr="005241C1" w:rsidR="00D85767" w:rsidTr="005241C1" w14:paraId="0F277611" wp14:textId="77777777">
        <w:tc>
          <w:tcPr>
            <w:tcW w:w="1702" w:type="dxa"/>
            <w:shd w:val="clear" w:color="auto" w:fill="auto"/>
          </w:tcPr>
          <w:p w:rsidRPr="005241C1" w:rsidR="00D85767" w:rsidP="005241C1" w:rsidRDefault="00D85767" w14:paraId="7B1458B3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18"/>
                <w:lang w:val="en-NZ" w:eastAsia="ja-JP"/>
              </w:rPr>
            </w:pPr>
            <w:r w:rsidRPr="005241C1">
              <w:rPr>
                <w:rFonts w:ascii="Arial" w:hAnsi="Arial" w:cs="Arial"/>
                <w:b/>
                <w:sz w:val="20"/>
                <w:szCs w:val="18"/>
                <w:lang w:val="en-NZ" w:eastAsia="ja-JP"/>
              </w:rPr>
              <w:t>DOB</w:t>
            </w:r>
          </w:p>
        </w:tc>
        <w:tc>
          <w:tcPr>
            <w:tcW w:w="3544" w:type="dxa"/>
            <w:shd w:val="clear" w:color="auto" w:fill="auto"/>
          </w:tcPr>
          <w:p w:rsidRPr="005241C1" w:rsidR="00D85767" w:rsidP="005241C1" w:rsidRDefault="00D85767" w14:paraId="41C8F396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72A3D3EC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</w:tc>
        <w:tc>
          <w:tcPr>
            <w:tcW w:w="1842" w:type="dxa"/>
            <w:shd w:val="clear" w:color="auto" w:fill="auto"/>
          </w:tcPr>
          <w:p w:rsidRPr="005241C1" w:rsidR="00D85767" w:rsidP="005241C1" w:rsidRDefault="00D85767" w14:paraId="5316A911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  <w:r w:rsidRPr="005241C1">
              <w:rPr>
                <w:rFonts w:ascii="Arial" w:hAnsi="Arial" w:cs="Arial"/>
                <w:b/>
                <w:sz w:val="20"/>
                <w:szCs w:val="18"/>
                <w:lang w:val="en-NZ" w:eastAsia="ja-JP"/>
              </w:rPr>
              <w:t>Address, phone number / email and names of key family/ whanau</w:t>
            </w:r>
            <w:r w:rsidRPr="005241C1">
              <w:rPr>
                <w:rFonts w:ascii="Arial" w:hAnsi="Arial" w:cs="Arial"/>
                <w:sz w:val="20"/>
                <w:szCs w:val="18"/>
                <w:lang w:val="en-NZ" w:eastAsia="ja-JP"/>
              </w:rPr>
              <w:t>/</w:t>
            </w:r>
            <w:r w:rsidRPr="005241C1">
              <w:rPr>
                <w:rFonts w:ascii="Arial" w:hAnsi="Arial" w:cs="Arial"/>
                <w:b/>
                <w:sz w:val="20"/>
                <w:szCs w:val="18"/>
                <w:lang w:val="en-NZ" w:eastAsia="ja-JP"/>
              </w:rPr>
              <w:t>carers</w:t>
            </w:r>
            <w:r w:rsidRPr="005241C1">
              <w:rPr>
                <w:rFonts w:ascii="Arial" w:hAnsi="Arial" w:cs="Arial"/>
                <w:sz w:val="20"/>
                <w:szCs w:val="18"/>
                <w:lang w:val="en-NZ" w:eastAsia="ja-JP"/>
              </w:rPr>
              <w:t xml:space="preserve"> (if appropriate)</w:t>
            </w:r>
          </w:p>
        </w:tc>
        <w:tc>
          <w:tcPr>
            <w:tcW w:w="3969" w:type="dxa"/>
            <w:shd w:val="clear" w:color="auto" w:fill="auto"/>
          </w:tcPr>
          <w:p w:rsidRPr="005241C1" w:rsidR="00D85767" w:rsidP="005241C1" w:rsidRDefault="00D85767" w14:paraId="0D0B940D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0E27B00A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60061E4C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44EAFD9C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4B94D5A5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3DEEC669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3656B9AB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45FB0818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049F31CB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53128261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</w:tc>
      </w:tr>
      <w:tr xmlns:wp14="http://schemas.microsoft.com/office/word/2010/wordml" w:rsidRPr="005241C1" w:rsidR="00D85767" w:rsidTr="005241C1" w14:paraId="672FA53A" wp14:textId="77777777">
        <w:tc>
          <w:tcPr>
            <w:tcW w:w="1702" w:type="dxa"/>
            <w:shd w:val="clear" w:color="auto" w:fill="auto"/>
          </w:tcPr>
          <w:p w:rsidRPr="005241C1" w:rsidR="00D85767" w:rsidP="005241C1" w:rsidRDefault="00D85767" w14:paraId="70F4613F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18"/>
                <w:lang w:val="en-NZ" w:eastAsia="ja-JP"/>
              </w:rPr>
            </w:pPr>
            <w:r w:rsidRPr="005241C1">
              <w:rPr>
                <w:rFonts w:ascii="Arial" w:hAnsi="Arial" w:cs="Arial"/>
                <w:b/>
                <w:sz w:val="20"/>
                <w:szCs w:val="18"/>
                <w:lang w:val="en-NZ" w:eastAsia="ja-JP"/>
              </w:rPr>
              <w:t>Name of person making the referral</w:t>
            </w:r>
          </w:p>
        </w:tc>
        <w:tc>
          <w:tcPr>
            <w:tcW w:w="3544" w:type="dxa"/>
            <w:shd w:val="clear" w:color="auto" w:fill="auto"/>
          </w:tcPr>
          <w:p w:rsidRPr="005241C1" w:rsidR="00D85767" w:rsidP="005241C1" w:rsidRDefault="00D85767" w14:paraId="62486C05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4101652C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</w:tc>
        <w:tc>
          <w:tcPr>
            <w:tcW w:w="1842" w:type="dxa"/>
            <w:shd w:val="clear" w:color="auto" w:fill="auto"/>
          </w:tcPr>
          <w:p w:rsidRPr="005241C1" w:rsidR="00D85767" w:rsidP="005241C1" w:rsidRDefault="00D85767" w14:paraId="6C5336BC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18"/>
                <w:lang w:val="en-NZ" w:eastAsia="ja-JP"/>
              </w:rPr>
            </w:pPr>
            <w:r w:rsidRPr="005241C1">
              <w:rPr>
                <w:rFonts w:ascii="Arial" w:hAnsi="Arial" w:cs="Arial"/>
                <w:b/>
                <w:sz w:val="20"/>
                <w:szCs w:val="18"/>
                <w:lang w:val="en-NZ" w:eastAsia="ja-JP"/>
              </w:rPr>
              <w:t>Referrer’s role, agency and contact information</w:t>
            </w:r>
          </w:p>
        </w:tc>
        <w:tc>
          <w:tcPr>
            <w:tcW w:w="3969" w:type="dxa"/>
            <w:shd w:val="clear" w:color="auto" w:fill="auto"/>
          </w:tcPr>
          <w:p w:rsidRPr="005241C1" w:rsidR="00D85767" w:rsidP="005241C1" w:rsidRDefault="00D85767" w14:paraId="4B99056E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1299C43A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4DDBEF00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3461D779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3CF2D8B6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0FB78278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</w:tc>
      </w:tr>
      <w:tr xmlns:wp14="http://schemas.microsoft.com/office/word/2010/wordml" w:rsidRPr="005241C1" w:rsidR="00D85767" w:rsidTr="005241C1" w14:paraId="75B516D9" wp14:textId="77777777">
        <w:tc>
          <w:tcPr>
            <w:tcW w:w="1702" w:type="dxa"/>
            <w:shd w:val="clear" w:color="auto" w:fill="auto"/>
          </w:tcPr>
          <w:p w:rsidRPr="005241C1" w:rsidR="00D85767" w:rsidP="005241C1" w:rsidRDefault="00D85767" w14:paraId="66EAEC82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18"/>
                <w:lang w:val="en-NZ" w:eastAsia="ja-JP"/>
              </w:rPr>
            </w:pPr>
            <w:r w:rsidRPr="005241C1">
              <w:rPr>
                <w:rFonts w:ascii="Arial" w:hAnsi="Arial" w:cs="Arial"/>
                <w:b/>
                <w:sz w:val="20"/>
                <w:szCs w:val="18"/>
                <w:lang w:val="en-NZ" w:eastAsia="ja-JP"/>
              </w:rPr>
              <w:t>Has funding been approved for this assessment?</w:t>
            </w:r>
          </w:p>
        </w:tc>
        <w:tc>
          <w:tcPr>
            <w:tcW w:w="3544" w:type="dxa"/>
            <w:shd w:val="clear" w:color="auto" w:fill="auto"/>
          </w:tcPr>
          <w:p w:rsidRPr="005241C1" w:rsidR="00D85767" w:rsidP="005241C1" w:rsidRDefault="00D85767" w14:paraId="1FC39945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</w:tc>
        <w:tc>
          <w:tcPr>
            <w:tcW w:w="1842" w:type="dxa"/>
            <w:shd w:val="clear" w:color="auto" w:fill="auto"/>
          </w:tcPr>
          <w:p w:rsidRPr="005241C1" w:rsidR="00D85767" w:rsidP="005241C1" w:rsidRDefault="00D85767" w14:paraId="51553563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18"/>
                <w:lang w:val="en-NZ" w:eastAsia="ja-JP"/>
              </w:rPr>
            </w:pPr>
            <w:r w:rsidRPr="005241C1">
              <w:rPr>
                <w:rFonts w:ascii="Arial" w:hAnsi="Arial" w:cs="Arial"/>
                <w:b/>
                <w:sz w:val="20"/>
                <w:szCs w:val="18"/>
                <w:lang w:val="en-NZ" w:eastAsia="ja-JP"/>
              </w:rPr>
              <w:t>Please provide funder’s details for quotes/invoicing</w:t>
            </w:r>
          </w:p>
          <w:p w:rsidRPr="005241C1" w:rsidR="00D85767" w:rsidP="005241C1" w:rsidRDefault="00D85767" w14:paraId="0562CB0E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34CE0A41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18"/>
                <w:lang w:val="en-NZ" w:eastAsia="ja-JP"/>
              </w:rPr>
            </w:pPr>
          </w:p>
        </w:tc>
        <w:tc>
          <w:tcPr>
            <w:tcW w:w="3969" w:type="dxa"/>
            <w:shd w:val="clear" w:color="auto" w:fill="auto"/>
          </w:tcPr>
          <w:p w:rsidRPr="005241C1" w:rsidR="00D85767" w:rsidP="005241C1" w:rsidRDefault="00D85767" w14:paraId="62EBF3C5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6D98A12B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</w:tc>
      </w:tr>
      <w:tr xmlns:wp14="http://schemas.microsoft.com/office/word/2010/wordml" w:rsidRPr="005241C1" w:rsidR="00D85767" w:rsidTr="005241C1" w14:paraId="6A5982C8" wp14:textId="77777777">
        <w:tc>
          <w:tcPr>
            <w:tcW w:w="1702" w:type="dxa"/>
            <w:shd w:val="clear" w:color="auto" w:fill="auto"/>
          </w:tcPr>
          <w:p w:rsidRPr="005241C1" w:rsidR="00D85767" w:rsidP="005241C1" w:rsidRDefault="00D85767" w14:paraId="570ADB38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18"/>
                <w:lang w:val="en-NZ" w:eastAsia="ja-JP"/>
              </w:rPr>
            </w:pPr>
            <w:r w:rsidRPr="005241C1">
              <w:rPr>
                <w:rFonts w:ascii="Arial" w:hAnsi="Arial" w:cs="Arial"/>
                <w:b/>
                <w:sz w:val="20"/>
                <w:szCs w:val="18"/>
                <w:lang w:val="en-NZ" w:eastAsia="ja-JP"/>
              </w:rPr>
              <w:t xml:space="preserve">Ethnicity </w:t>
            </w:r>
          </w:p>
        </w:tc>
        <w:tc>
          <w:tcPr>
            <w:tcW w:w="3544" w:type="dxa"/>
            <w:shd w:val="clear" w:color="auto" w:fill="auto"/>
          </w:tcPr>
          <w:p w:rsidRPr="005241C1" w:rsidR="00D85767" w:rsidP="005241C1" w:rsidRDefault="00D85767" w14:paraId="2946DB82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5997CC1D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110FFD37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6B699379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3FE9F23F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</w:tc>
        <w:tc>
          <w:tcPr>
            <w:tcW w:w="1842" w:type="dxa"/>
            <w:shd w:val="clear" w:color="auto" w:fill="auto"/>
          </w:tcPr>
          <w:p w:rsidRPr="005241C1" w:rsidR="00D85767" w:rsidP="005241C1" w:rsidRDefault="00D85767" w14:paraId="27EB6871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  <w:r w:rsidRPr="005241C1">
              <w:rPr>
                <w:rFonts w:ascii="Arial" w:hAnsi="Arial" w:cs="Arial"/>
                <w:b/>
                <w:sz w:val="20"/>
                <w:szCs w:val="18"/>
                <w:lang w:val="en-NZ" w:eastAsia="ja-JP"/>
              </w:rPr>
              <w:t>Languages spoken / understood</w:t>
            </w:r>
            <w:r w:rsidRPr="005241C1">
              <w:rPr>
                <w:rFonts w:ascii="Arial" w:hAnsi="Arial" w:cs="Arial"/>
                <w:sz w:val="20"/>
                <w:szCs w:val="18"/>
                <w:lang w:val="en-NZ" w:eastAsia="ja-JP"/>
              </w:rPr>
              <w:t xml:space="preserve"> by the person </w:t>
            </w:r>
            <w:r w:rsidRPr="005241C1">
              <w:rPr>
                <w:rFonts w:ascii="Arial" w:hAnsi="Arial" w:cs="Arial"/>
                <w:sz w:val="20"/>
                <w:szCs w:val="18"/>
                <w:u w:val="single"/>
                <w:lang w:val="en-NZ" w:eastAsia="ja-JP"/>
              </w:rPr>
              <w:t xml:space="preserve">and </w:t>
            </w:r>
            <w:r w:rsidRPr="005241C1">
              <w:rPr>
                <w:rFonts w:ascii="Arial" w:hAnsi="Arial" w:cs="Arial"/>
                <w:sz w:val="20"/>
                <w:szCs w:val="18"/>
                <w:lang w:val="en-NZ" w:eastAsia="ja-JP"/>
              </w:rPr>
              <w:t>their family</w:t>
            </w:r>
          </w:p>
        </w:tc>
        <w:tc>
          <w:tcPr>
            <w:tcW w:w="3969" w:type="dxa"/>
            <w:shd w:val="clear" w:color="auto" w:fill="auto"/>
          </w:tcPr>
          <w:p w:rsidRPr="005241C1" w:rsidR="00D85767" w:rsidP="005241C1" w:rsidRDefault="00D85767" w14:paraId="1F72F646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</w:tc>
      </w:tr>
      <w:tr xmlns:wp14="http://schemas.microsoft.com/office/word/2010/wordml" w:rsidRPr="005241C1" w:rsidR="00D85767" w:rsidTr="005241C1" w14:paraId="609C3529" wp14:textId="77777777">
        <w:tc>
          <w:tcPr>
            <w:tcW w:w="1702" w:type="dxa"/>
            <w:shd w:val="clear" w:color="auto" w:fill="auto"/>
          </w:tcPr>
          <w:p w:rsidRPr="005241C1" w:rsidR="00D85767" w:rsidP="005241C1" w:rsidRDefault="00D85767" w14:paraId="0EA7106A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18"/>
                <w:lang w:val="en-NZ" w:eastAsia="ja-JP"/>
              </w:rPr>
            </w:pPr>
            <w:r w:rsidRPr="005241C1">
              <w:rPr>
                <w:rFonts w:ascii="Arial" w:hAnsi="Arial" w:cs="Arial"/>
                <w:b/>
                <w:sz w:val="20"/>
                <w:szCs w:val="18"/>
                <w:lang w:val="en-NZ" w:eastAsia="ja-JP"/>
              </w:rPr>
              <w:t>Education provider / employer (if relevant)</w:t>
            </w:r>
          </w:p>
        </w:tc>
        <w:tc>
          <w:tcPr>
            <w:tcW w:w="3544" w:type="dxa"/>
            <w:shd w:val="clear" w:color="auto" w:fill="auto"/>
          </w:tcPr>
          <w:p w:rsidRPr="005241C1" w:rsidR="00D85767" w:rsidP="005241C1" w:rsidRDefault="00D85767" w14:paraId="08CE6F91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61CDCEAD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6BB9E253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23DE523C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52E56223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07547A01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</w:tc>
        <w:tc>
          <w:tcPr>
            <w:tcW w:w="1842" w:type="dxa"/>
            <w:shd w:val="clear" w:color="auto" w:fill="auto"/>
          </w:tcPr>
          <w:p w:rsidRPr="005241C1" w:rsidR="00D85767" w:rsidP="005241C1" w:rsidRDefault="00D85767" w14:paraId="644E3D1E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18"/>
                <w:lang w:val="en-NZ" w:eastAsia="ja-JP"/>
              </w:rPr>
            </w:pPr>
            <w:r w:rsidRPr="005241C1">
              <w:rPr>
                <w:rFonts w:ascii="Arial" w:hAnsi="Arial" w:cs="Arial"/>
                <w:b/>
                <w:sz w:val="20"/>
                <w:szCs w:val="18"/>
                <w:lang w:val="en-NZ" w:eastAsia="ja-JP"/>
              </w:rPr>
              <w:t xml:space="preserve">Hearing status </w:t>
            </w:r>
            <w:r w:rsidRPr="005241C1">
              <w:rPr>
                <w:rFonts w:ascii="Arial" w:hAnsi="Arial" w:cs="Arial"/>
                <w:sz w:val="20"/>
                <w:szCs w:val="18"/>
                <w:lang w:val="en-NZ" w:eastAsia="ja-JP"/>
              </w:rPr>
              <w:t>or any concerns about hearing</w:t>
            </w:r>
          </w:p>
        </w:tc>
        <w:tc>
          <w:tcPr>
            <w:tcW w:w="3969" w:type="dxa"/>
            <w:shd w:val="clear" w:color="auto" w:fill="auto"/>
          </w:tcPr>
          <w:p w:rsidRPr="005241C1" w:rsidR="00D85767" w:rsidP="005241C1" w:rsidRDefault="00D85767" w14:paraId="5043CB0F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</w:tc>
      </w:tr>
      <w:tr xmlns:wp14="http://schemas.microsoft.com/office/word/2010/wordml" w:rsidRPr="005241C1" w:rsidR="00D85767" w:rsidTr="005241C1" w14:paraId="5DC29970" wp14:textId="77777777">
        <w:tc>
          <w:tcPr>
            <w:tcW w:w="1702" w:type="dxa"/>
            <w:shd w:val="clear" w:color="auto" w:fill="auto"/>
          </w:tcPr>
          <w:p w:rsidRPr="005241C1" w:rsidR="00D85767" w:rsidP="005241C1" w:rsidRDefault="00D85767" w14:paraId="11F8D9F0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  <w:r w:rsidRPr="005241C1">
              <w:rPr>
                <w:rFonts w:ascii="Arial" w:hAnsi="Arial" w:cs="Arial"/>
                <w:b/>
                <w:sz w:val="20"/>
                <w:szCs w:val="18"/>
                <w:lang w:val="en-NZ" w:eastAsia="ja-JP"/>
              </w:rPr>
              <w:t>Have any diagnoses been given?</w:t>
            </w:r>
            <w:r w:rsidRPr="005241C1">
              <w:rPr>
                <w:rFonts w:ascii="Arial" w:hAnsi="Arial" w:cs="Arial"/>
                <w:sz w:val="20"/>
                <w:szCs w:val="18"/>
                <w:lang w:val="en-NZ" w:eastAsia="ja-JP"/>
              </w:rPr>
              <w:t xml:space="preserve"> </w:t>
            </w:r>
            <w:r w:rsidRPr="005241C1">
              <w:rPr>
                <w:rFonts w:ascii="Arial" w:hAnsi="Arial" w:cs="Arial"/>
                <w:sz w:val="20"/>
                <w:szCs w:val="16"/>
                <w:lang w:val="en-NZ" w:eastAsia="ja-JP"/>
              </w:rPr>
              <w:t>If yes, please provide details.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Pr="005241C1" w:rsidR="00D85767" w:rsidP="005241C1" w:rsidRDefault="00D85767" w14:paraId="07459315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6537F28F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6DFB9E20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70DF9E56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44E871BC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144A5D23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738610EB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</w:tc>
      </w:tr>
      <w:tr xmlns:wp14="http://schemas.microsoft.com/office/word/2010/wordml" w:rsidRPr="005241C1" w:rsidR="00D85767" w:rsidTr="005241C1" w14:paraId="0EEF2331" wp14:textId="77777777">
        <w:tc>
          <w:tcPr>
            <w:tcW w:w="1702" w:type="dxa"/>
            <w:shd w:val="clear" w:color="auto" w:fill="auto"/>
          </w:tcPr>
          <w:p w:rsidRPr="005241C1" w:rsidR="00D85767" w:rsidP="005241C1" w:rsidRDefault="00D85767" w14:paraId="6D9DBB9B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  <w:r w:rsidRPr="005241C1">
              <w:rPr>
                <w:rFonts w:ascii="Arial" w:hAnsi="Arial" w:cs="Arial"/>
                <w:b/>
                <w:sz w:val="20"/>
                <w:szCs w:val="18"/>
                <w:lang w:val="en-NZ" w:eastAsia="ja-JP"/>
              </w:rPr>
              <w:t>Have they received speech-language therapy before?</w:t>
            </w:r>
            <w:r w:rsidRPr="005241C1">
              <w:rPr>
                <w:rFonts w:ascii="Arial" w:hAnsi="Arial" w:cs="Arial"/>
                <w:sz w:val="20"/>
                <w:szCs w:val="18"/>
                <w:lang w:val="en-NZ" w:eastAsia="ja-JP"/>
              </w:rPr>
              <w:t xml:space="preserve"> </w:t>
            </w:r>
            <w:r w:rsidRPr="005241C1">
              <w:rPr>
                <w:rFonts w:ascii="Arial" w:hAnsi="Arial" w:cs="Arial"/>
                <w:sz w:val="20"/>
                <w:szCs w:val="16"/>
                <w:lang w:val="en-NZ" w:eastAsia="ja-JP"/>
              </w:rPr>
              <w:t>If yes, please provide details.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Pr="005241C1" w:rsidR="00D85767" w:rsidP="005241C1" w:rsidRDefault="00D85767" w14:paraId="637805D2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463F29E8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3B7B4B86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3A0FF5F2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5630AD66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61829076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2BA226A1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17AD93B2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</w:tc>
      </w:tr>
      <w:tr xmlns:wp14="http://schemas.microsoft.com/office/word/2010/wordml" w:rsidRPr="005241C1" w:rsidR="00D85767" w:rsidTr="005241C1" w14:paraId="33878829" wp14:textId="77777777">
        <w:tc>
          <w:tcPr>
            <w:tcW w:w="1702" w:type="dxa"/>
            <w:shd w:val="clear" w:color="auto" w:fill="auto"/>
          </w:tcPr>
          <w:p w:rsidRPr="005241C1" w:rsidR="00D85767" w:rsidP="005241C1" w:rsidRDefault="00D85767" w14:paraId="7D318A02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  <w:r w:rsidRPr="005241C1">
              <w:rPr>
                <w:rFonts w:ascii="Arial" w:hAnsi="Arial" w:cs="Arial"/>
                <w:b/>
                <w:sz w:val="20"/>
                <w:szCs w:val="18"/>
                <w:lang w:val="en-NZ" w:eastAsia="ja-JP"/>
              </w:rPr>
              <w:t>Where should assessments take place?</w:t>
            </w:r>
            <w:r w:rsidRPr="005241C1">
              <w:rPr>
                <w:rFonts w:ascii="Arial" w:hAnsi="Arial" w:cs="Arial"/>
                <w:sz w:val="20"/>
                <w:szCs w:val="18"/>
                <w:lang w:val="en-NZ" w:eastAsia="ja-JP"/>
              </w:rPr>
              <w:t xml:space="preserve"> </w:t>
            </w:r>
            <w:r w:rsidRPr="005241C1">
              <w:rPr>
                <w:rFonts w:ascii="Arial" w:hAnsi="Arial" w:cs="Arial"/>
                <w:sz w:val="20"/>
                <w:szCs w:val="16"/>
                <w:lang w:val="en-NZ" w:eastAsia="ja-JP"/>
              </w:rPr>
              <w:t>Please provide address and name of person / phone number and email address to contact to arrange appointments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Pr="005241C1" w:rsidR="00D85767" w:rsidP="005241C1" w:rsidRDefault="00D85767" w14:paraId="0DE4B5B7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66204FF1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2DBF0D7D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6B62F1B3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</w:tc>
      </w:tr>
      <w:tr xmlns:wp14="http://schemas.microsoft.com/office/word/2010/wordml" w:rsidRPr="005241C1" w:rsidR="00D85767" w:rsidTr="005241C1" w14:paraId="07E1C9B6" wp14:textId="77777777">
        <w:tc>
          <w:tcPr>
            <w:tcW w:w="11057" w:type="dxa"/>
            <w:gridSpan w:val="4"/>
            <w:shd w:val="clear" w:color="auto" w:fill="auto"/>
          </w:tcPr>
          <w:p w:rsidRPr="005241C1" w:rsidR="00D85767" w:rsidP="005241C1" w:rsidRDefault="00D85767" w14:paraId="64DEC29D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18"/>
                <w:lang w:val="en-NZ" w:eastAsia="ja-JP"/>
              </w:rPr>
            </w:pPr>
            <w:r w:rsidRPr="005241C1">
              <w:rPr>
                <w:rFonts w:ascii="Arial" w:hAnsi="Arial" w:cs="Arial"/>
                <w:b/>
                <w:sz w:val="20"/>
                <w:szCs w:val="18"/>
                <w:lang w:val="en-NZ" w:eastAsia="ja-JP"/>
              </w:rPr>
              <w:t>Other professionals involved (name, agency, email and phone number)</w:t>
            </w:r>
          </w:p>
          <w:p w:rsidRPr="005241C1" w:rsidR="00D85767" w:rsidP="005241C1" w:rsidRDefault="00D85767" w14:paraId="02F2C34E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680A4E5D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19219836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296FEF7D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7194DBDC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769D0D3C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54CD245A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1231BE67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36FEB5B0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30D7AA69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7196D064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34FF1C98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6D072C0D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48A21919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6BD18F9B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</w:tc>
      </w:tr>
      <w:tr xmlns:wp14="http://schemas.microsoft.com/office/word/2010/wordml" w:rsidRPr="005241C1" w:rsidR="00D85767" w:rsidTr="005241C1" w14:paraId="4625B651" wp14:textId="77777777">
        <w:tc>
          <w:tcPr>
            <w:tcW w:w="11057" w:type="dxa"/>
            <w:gridSpan w:val="4"/>
            <w:shd w:val="clear" w:color="auto" w:fill="auto"/>
          </w:tcPr>
          <w:p w:rsidRPr="005241C1" w:rsidR="00D85767" w:rsidP="005241C1" w:rsidRDefault="00D85767" w14:paraId="26D6174E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  <w:r w:rsidRPr="005241C1">
              <w:rPr>
                <w:rFonts w:ascii="Arial" w:hAnsi="Arial" w:cs="Arial"/>
                <w:b/>
                <w:sz w:val="20"/>
                <w:szCs w:val="18"/>
                <w:lang w:val="en-NZ" w:eastAsia="ja-JP"/>
              </w:rPr>
              <w:t>Key concerns / issues about this person’s spoken /written communication</w:t>
            </w:r>
            <w:r w:rsidRPr="005241C1">
              <w:rPr>
                <w:rFonts w:ascii="Arial" w:hAnsi="Arial" w:cs="Arial"/>
                <w:sz w:val="20"/>
                <w:szCs w:val="18"/>
                <w:lang w:val="en-NZ" w:eastAsia="ja-JP"/>
              </w:rPr>
              <w:t xml:space="preserve"> (comment as appropriate on expressive language, understanding of what is being said, speech sounds, social communication, stuttering/stammering, voice, reading, spelling, writing and anything else relevant to communication) </w:t>
            </w:r>
          </w:p>
          <w:p w:rsidRPr="005241C1" w:rsidR="00D85767" w:rsidP="005241C1" w:rsidRDefault="00D85767" w14:paraId="238601FE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0F3CABC7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5B08B5D1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16DEB4AB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0AD9C6F4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4B1F511A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65F9C3DC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5023141B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1F3B1409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562C75D1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664355AD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1A965116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7DF4E37C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44FB30F8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1DA6542E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3041E394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722B00AE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42C6D796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6E1831B3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54E11D2A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31126E5D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2DE403A5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62431CDC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</w:tc>
      </w:tr>
      <w:tr xmlns:wp14="http://schemas.microsoft.com/office/word/2010/wordml" w:rsidRPr="005241C1" w:rsidR="00D85767" w:rsidTr="005241C1" w14:paraId="08615304" wp14:textId="77777777">
        <w:tc>
          <w:tcPr>
            <w:tcW w:w="11057" w:type="dxa"/>
            <w:gridSpan w:val="4"/>
            <w:shd w:val="clear" w:color="auto" w:fill="auto"/>
          </w:tcPr>
          <w:p w:rsidRPr="005241C1" w:rsidR="00D85767" w:rsidP="005241C1" w:rsidRDefault="00D85767" w14:paraId="7088BF51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  <w:r w:rsidRPr="005241C1">
              <w:rPr>
                <w:rFonts w:ascii="Arial" w:hAnsi="Arial" w:cs="Arial"/>
                <w:sz w:val="20"/>
                <w:szCs w:val="18"/>
                <w:lang w:val="en-NZ" w:eastAsia="ja-JP"/>
              </w:rPr>
              <w:t xml:space="preserve">Please note any important dates e.g. when the assessment report is needed by, or meetings the SLT needs to attend </w:t>
            </w:r>
          </w:p>
          <w:p w:rsidRPr="005241C1" w:rsidR="00D85767" w:rsidP="005241C1" w:rsidRDefault="00D85767" w14:paraId="49E398E2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16287F21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5BE93A62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  <w:p w:rsidRPr="005241C1" w:rsidR="00D85767" w:rsidP="005241C1" w:rsidRDefault="00D85767" w14:paraId="384BA73E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18"/>
                <w:lang w:val="en-NZ" w:eastAsia="ja-JP"/>
              </w:rPr>
            </w:pPr>
          </w:p>
        </w:tc>
      </w:tr>
    </w:tbl>
    <w:p xmlns:wp14="http://schemas.microsoft.com/office/word/2010/wordml" w:rsidR="00D07FAF" w:rsidP="00DC26AD" w:rsidRDefault="00DC26AD" w14:paraId="677EB7C7" wp14:textId="77777777">
      <w:pPr>
        <w:rPr>
          <w:rFonts w:ascii="Arial" w:hAnsi="Arial" w:cs="Arial"/>
          <w:color w:val="106312"/>
          <w:sz w:val="22"/>
          <w:lang w:val="en-NZ" w:eastAsia="ja-JP"/>
        </w:rPr>
        <w:sectPr w:rsidR="00D07FAF" w:rsidSect="00BE7B3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 w:orient="portrait"/>
          <w:pgMar w:top="720" w:right="720" w:bottom="720" w:left="720" w:header="709" w:footer="57" w:gutter="0"/>
          <w:cols w:space="708"/>
          <w:titlePg/>
          <w:docGrid w:linePitch="360"/>
        </w:sectPr>
      </w:pPr>
      <w:r w:rsidRPr="00DF458D">
        <w:rPr>
          <w:rFonts w:ascii="Arial" w:hAnsi="Arial" w:cs="Arial"/>
          <w:color w:val="106312"/>
          <w:sz w:val="22"/>
          <w:lang w:val="en-NZ" w:eastAsia="ja-JP"/>
        </w:rPr>
        <w:t xml:space="preserve">Please </w:t>
      </w:r>
      <w:r w:rsidRPr="00DF458D" w:rsidR="00EE12B8">
        <w:rPr>
          <w:rFonts w:ascii="Arial" w:hAnsi="Arial" w:cs="Arial"/>
          <w:color w:val="106312"/>
          <w:sz w:val="22"/>
          <w:lang w:val="en-NZ" w:eastAsia="ja-JP"/>
        </w:rPr>
        <w:t>return this form to</w:t>
      </w:r>
      <w:r w:rsidR="00B354F6">
        <w:rPr>
          <w:rFonts w:ascii="Arial" w:hAnsi="Arial" w:cs="Arial"/>
          <w:color w:val="106312"/>
          <w:sz w:val="22"/>
          <w:lang w:val="en-NZ" w:eastAsia="ja-JP"/>
        </w:rPr>
        <w:t xml:space="preserve"> Talking Trouble Aotearoa NZ </w:t>
      </w:r>
      <w:r w:rsidRPr="00DF458D">
        <w:rPr>
          <w:rFonts w:ascii="Arial" w:hAnsi="Arial" w:cs="Arial"/>
          <w:color w:val="106312"/>
          <w:sz w:val="22"/>
          <w:lang w:val="en-NZ" w:eastAsia="ja-JP"/>
        </w:rPr>
        <w:t xml:space="preserve">by email </w:t>
      </w:r>
      <w:hyperlink w:history="1" r:id="rId16">
        <w:r w:rsidRPr="00E25F8D" w:rsidR="00CF6A89">
          <w:rPr>
            <w:rStyle w:val="Hyperlink"/>
            <w:rFonts w:ascii="Arial" w:hAnsi="Arial" w:cs="Arial"/>
            <w:sz w:val="22"/>
            <w:lang w:val="en-NZ" w:eastAsia="ja-JP"/>
          </w:rPr>
          <w:t>referrals@talkingtroublenz.org</w:t>
        </w:r>
      </w:hyperlink>
      <w:r w:rsidR="00B354F6">
        <w:rPr>
          <w:rFonts w:ascii="Arial" w:hAnsi="Arial" w:cs="Arial"/>
          <w:color w:val="106312"/>
          <w:sz w:val="22"/>
          <w:lang w:val="en-NZ" w:eastAsia="ja-JP"/>
        </w:rPr>
        <w:t xml:space="preserve"> </w:t>
      </w:r>
      <w:r w:rsidR="00D85767">
        <w:rPr>
          <w:rFonts w:ascii="Arial" w:hAnsi="Arial" w:cs="Arial"/>
          <w:color w:val="106312"/>
          <w:sz w:val="22"/>
          <w:lang w:val="en-NZ" w:eastAsia="ja-JP"/>
        </w:rPr>
        <w:t xml:space="preserve"> and contact </w:t>
      </w:r>
      <w:r w:rsidRPr="00CF6A89" w:rsidR="00CF6A89">
        <w:rPr>
          <w:rFonts w:ascii="Arial" w:hAnsi="Arial" w:cs="Arial"/>
          <w:color w:val="106312"/>
          <w:sz w:val="22"/>
          <w:lang w:val="en-NZ" w:eastAsia="ja-JP"/>
        </w:rPr>
        <w:t>09 889 8738</w:t>
      </w:r>
      <w:r w:rsidR="00CF6A89">
        <w:rPr>
          <w:rFonts w:ascii="Arial" w:hAnsi="Arial" w:cs="Arial"/>
          <w:color w:val="auto"/>
          <w:sz w:val="20"/>
          <w:szCs w:val="20"/>
        </w:rPr>
        <w:t xml:space="preserve"> </w:t>
      </w:r>
      <w:r w:rsidR="00D85767">
        <w:rPr>
          <w:rFonts w:ascii="Arial" w:hAnsi="Arial" w:cs="Arial"/>
          <w:color w:val="106312"/>
          <w:sz w:val="22"/>
          <w:lang w:val="en-NZ" w:eastAsia="ja-JP"/>
        </w:rPr>
        <w:t xml:space="preserve">with any queries. </w:t>
      </w:r>
    </w:p>
    <w:p xmlns:wp14="http://schemas.microsoft.com/office/word/2010/wordml" w:rsidR="00D07FAF" w:rsidP="00596A95" w:rsidRDefault="00D07FAF" w14:paraId="34B3F2EB" wp14:textId="77777777">
      <w:pPr>
        <w:spacing w:line="240" w:lineRule="auto"/>
        <w:rPr>
          <w:rFonts w:ascii="Arial" w:hAnsi="Arial" w:cs="Arial"/>
          <w:b/>
          <w:sz w:val="26"/>
          <w:szCs w:val="26"/>
          <w:lang w:val="en-NZ"/>
        </w:rPr>
        <w:sectPr w:rsidR="00D07FAF" w:rsidSect="00BE7B38">
          <w:pgSz w:w="11900" w:h="16840" w:orient="portrait"/>
          <w:pgMar w:top="1440" w:right="1440" w:bottom="1440" w:left="1440" w:header="454" w:footer="283" w:gutter="0"/>
          <w:cols w:space="708"/>
          <w:titlePg/>
          <w:docGrid w:linePitch="360"/>
        </w:sectPr>
      </w:pPr>
    </w:p>
    <w:p xmlns:wp14="http://schemas.microsoft.com/office/word/2010/wordml" w:rsidRPr="00005570" w:rsidR="00005570" w:rsidP="00005570" w:rsidRDefault="00EE622B" w14:paraId="7EE4B2EA" wp14:textId="77777777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en-NZ"/>
        </w:rPr>
      </w:pPr>
      <w:r w:rsidRPr="00005570">
        <w:rPr>
          <w:rFonts w:ascii="Arial" w:hAnsi="Arial" w:cs="Arial"/>
          <w:b/>
          <w:sz w:val="32"/>
          <w:szCs w:val="32"/>
          <w:lang w:val="en-NZ"/>
        </w:rPr>
        <w:t xml:space="preserve">Consent Form for </w:t>
      </w:r>
      <w:r w:rsidRPr="00005570" w:rsidR="00D07FAF">
        <w:rPr>
          <w:rFonts w:ascii="Arial" w:hAnsi="Arial" w:cs="Arial"/>
          <w:b/>
          <w:sz w:val="32"/>
          <w:szCs w:val="32"/>
          <w:lang w:val="en-NZ"/>
        </w:rPr>
        <w:t>Communication Assessment</w:t>
      </w:r>
    </w:p>
    <w:p xmlns:wp14="http://schemas.microsoft.com/office/word/2010/wordml" w:rsidR="00005570" w:rsidP="00005570" w:rsidRDefault="00005570" w14:paraId="7D34F5C7" wp14:textId="77777777">
      <w:pPr>
        <w:spacing w:line="240" w:lineRule="auto"/>
        <w:rPr>
          <w:rFonts w:ascii="Arial" w:hAnsi="Arial" w:cs="Arial"/>
          <w:lang w:val="en-GB"/>
        </w:rPr>
      </w:pPr>
    </w:p>
    <w:p xmlns:wp14="http://schemas.microsoft.com/office/word/2010/wordml" w:rsidRPr="00005570" w:rsidR="00005570" w:rsidP="00005570" w:rsidRDefault="00005570" w14:paraId="39FFE517" wp14:textId="77777777">
      <w:pPr>
        <w:pStyle w:val="NoSpacing"/>
        <w:rPr>
          <w:rFonts w:ascii="Arial" w:hAnsi="Arial" w:cs="Arial"/>
        </w:rPr>
      </w:pPr>
      <w:r w:rsidRPr="00005570">
        <w:rPr>
          <w:rFonts w:ascii="Arial" w:hAnsi="Arial" w:cs="Arial"/>
        </w:rPr>
        <w:t xml:space="preserve">I, ___________________________ have been advised that these speech-language therapy services are to assist me (or the person for whom I can give consent) to find out more about talking and understanding of language. The speech-language therapist may use a range of methods to find out this information such as observation, working on 1:1 assessment tasks, talking to those who know me/this person well, video/audio recording. </w:t>
      </w:r>
    </w:p>
    <w:p xmlns:wp14="http://schemas.microsoft.com/office/word/2010/wordml" w:rsidRPr="00005570" w:rsidR="00005570" w:rsidP="00005570" w:rsidRDefault="00005570" w14:paraId="0B4020A7" wp14:textId="77777777">
      <w:pPr>
        <w:pStyle w:val="NoSpacing"/>
        <w:rPr>
          <w:rFonts w:ascii="Arial" w:hAnsi="Arial" w:cs="Arial"/>
        </w:rPr>
      </w:pPr>
    </w:p>
    <w:p xmlns:wp14="http://schemas.microsoft.com/office/word/2010/wordml" w:rsidRPr="00005570" w:rsidR="00005570" w:rsidP="00005570" w:rsidRDefault="00005570" w14:paraId="29D2A9B2" wp14:textId="77777777">
      <w:pPr>
        <w:pStyle w:val="NoSpacing"/>
        <w:ind w:left="720"/>
        <w:rPr>
          <w:rFonts w:ascii="Arial" w:hAnsi="Arial" w:cs="Arial"/>
          <w:b/>
        </w:rPr>
      </w:pPr>
      <w:r w:rsidRPr="00005570">
        <w:rPr>
          <w:rFonts w:ascii="Arial" w:hAnsi="Arial" w:cs="Arial"/>
          <w:b/>
        </w:rPr>
        <w:t>I consent to this assessment taking place........... YES / NO (please circle)</w:t>
      </w:r>
    </w:p>
    <w:p xmlns:wp14="http://schemas.microsoft.com/office/word/2010/wordml" w:rsidRPr="00005570" w:rsidR="00005570" w:rsidP="00005570" w:rsidRDefault="00005570" w14:paraId="1D7B270A" wp14:textId="77777777">
      <w:pPr>
        <w:pStyle w:val="NoSpacing"/>
        <w:rPr>
          <w:rFonts w:ascii="Arial" w:hAnsi="Arial" w:cs="Arial"/>
        </w:rPr>
      </w:pPr>
    </w:p>
    <w:p xmlns:wp14="http://schemas.microsoft.com/office/word/2010/wordml" w:rsidRPr="00005570" w:rsidR="00005570" w:rsidP="00005570" w:rsidRDefault="00005570" w14:paraId="4F904CB7" wp14:textId="77777777">
      <w:pPr>
        <w:pStyle w:val="NoSpacing"/>
        <w:rPr>
          <w:rFonts w:ascii="Arial" w:hAnsi="Arial" w:cs="Arial"/>
        </w:rPr>
      </w:pPr>
    </w:p>
    <w:p xmlns:wp14="http://schemas.microsoft.com/office/word/2010/wordml" w:rsidRPr="00005570" w:rsidR="00005570" w:rsidP="00005570" w:rsidRDefault="00005570" w14:paraId="1A0CA9D2" wp14:textId="77777777">
      <w:pPr>
        <w:pStyle w:val="NoSpacing"/>
        <w:rPr>
          <w:rFonts w:ascii="Arial" w:hAnsi="Arial" w:cs="Arial"/>
        </w:rPr>
      </w:pPr>
      <w:r w:rsidRPr="00005570">
        <w:rPr>
          <w:rFonts w:ascii="Arial" w:hAnsi="Arial" w:cs="Arial"/>
        </w:rPr>
        <w:t>I am aware that the speech-language therapist may need to liaise with other people who know and support me/this person. For example, doctors, nurses, occupational therapists, psychologists, social workers, audiologists, care staff etc.</w:t>
      </w:r>
    </w:p>
    <w:p xmlns:wp14="http://schemas.microsoft.com/office/word/2010/wordml" w:rsidRPr="00005570" w:rsidR="00005570" w:rsidP="00005570" w:rsidRDefault="00005570" w14:paraId="06971CD3" wp14:textId="77777777">
      <w:pPr>
        <w:pStyle w:val="NoSpacing"/>
        <w:rPr>
          <w:rFonts w:ascii="Arial" w:hAnsi="Arial" w:cs="Arial"/>
        </w:rPr>
      </w:pPr>
    </w:p>
    <w:p xmlns:wp14="http://schemas.microsoft.com/office/word/2010/wordml" w:rsidRPr="00005570" w:rsidR="00005570" w:rsidP="00005570" w:rsidRDefault="00005570" w14:paraId="6D342789" wp14:textId="77777777">
      <w:pPr>
        <w:pStyle w:val="NoSpacing"/>
        <w:ind w:left="720"/>
        <w:rPr>
          <w:rFonts w:ascii="Arial" w:hAnsi="Arial" w:cs="Arial"/>
          <w:b/>
        </w:rPr>
      </w:pPr>
      <w:r w:rsidRPr="00005570">
        <w:rPr>
          <w:rFonts w:ascii="Arial" w:hAnsi="Arial" w:cs="Arial"/>
          <w:b/>
        </w:rPr>
        <w:t>I give my consent for the speech language therapist to liaise with relevant people who know and support me/this person ….....................................YES / NO (please circle)</w:t>
      </w:r>
    </w:p>
    <w:p xmlns:wp14="http://schemas.microsoft.com/office/word/2010/wordml" w:rsidRPr="00005570" w:rsidR="00005570" w:rsidP="00005570" w:rsidRDefault="00005570" w14:paraId="2A1F701D" wp14:textId="77777777">
      <w:pPr>
        <w:pStyle w:val="NoSpacing"/>
        <w:rPr>
          <w:rFonts w:ascii="Arial" w:hAnsi="Arial" w:cs="Arial"/>
        </w:rPr>
      </w:pPr>
    </w:p>
    <w:p xmlns:wp14="http://schemas.microsoft.com/office/word/2010/wordml" w:rsidRPr="00005570" w:rsidR="00005570" w:rsidP="00005570" w:rsidRDefault="00005570" w14:paraId="03EFCA41" wp14:textId="77777777">
      <w:pPr>
        <w:pStyle w:val="NoSpacing"/>
        <w:rPr>
          <w:rFonts w:ascii="Arial" w:hAnsi="Arial" w:cs="Arial"/>
        </w:rPr>
      </w:pPr>
    </w:p>
    <w:p xmlns:wp14="http://schemas.microsoft.com/office/word/2010/wordml" w:rsidRPr="00005570" w:rsidR="00005570" w:rsidP="00005570" w:rsidRDefault="00005570" w14:paraId="2E025547" wp14:textId="77777777">
      <w:pPr>
        <w:pStyle w:val="NoSpacing"/>
        <w:rPr>
          <w:rFonts w:ascii="Arial" w:hAnsi="Arial" w:cs="Arial"/>
        </w:rPr>
      </w:pPr>
      <w:r w:rsidRPr="00005570">
        <w:rPr>
          <w:rFonts w:ascii="Arial" w:hAnsi="Arial" w:cs="Arial"/>
        </w:rPr>
        <w:t>I know that the speech-language therapist may need to audio record or video record her conversations with me/this person to help her to gather accurate information about communication. All audio, visual, written information collected will be kept confidential and stored safely.</w:t>
      </w:r>
    </w:p>
    <w:p xmlns:wp14="http://schemas.microsoft.com/office/word/2010/wordml" w:rsidRPr="00005570" w:rsidR="00005570" w:rsidP="00005570" w:rsidRDefault="00005570" w14:paraId="5F96A722" wp14:textId="77777777">
      <w:pPr>
        <w:pStyle w:val="NoSpacing"/>
        <w:rPr>
          <w:rFonts w:ascii="Arial" w:hAnsi="Arial" w:cs="Arial"/>
        </w:rPr>
      </w:pPr>
    </w:p>
    <w:p xmlns:wp14="http://schemas.microsoft.com/office/word/2010/wordml" w:rsidRPr="00005570" w:rsidR="00005570" w:rsidP="00005570" w:rsidRDefault="00005570" w14:paraId="48CECC5A" wp14:textId="77777777">
      <w:pPr>
        <w:pStyle w:val="NoSpacing"/>
        <w:ind w:left="720"/>
        <w:rPr>
          <w:rFonts w:ascii="Arial" w:hAnsi="Arial" w:cs="Arial"/>
          <w:b/>
        </w:rPr>
      </w:pPr>
      <w:r w:rsidRPr="00005570">
        <w:rPr>
          <w:rFonts w:ascii="Arial" w:hAnsi="Arial" w:cs="Arial"/>
          <w:b/>
        </w:rPr>
        <w:t>I give my consent for the speech language therapist to audio or video record information during their sessions. ....................YES / NO (please circle)</w:t>
      </w:r>
    </w:p>
    <w:p xmlns:wp14="http://schemas.microsoft.com/office/word/2010/wordml" w:rsidRPr="00005570" w:rsidR="00005570" w:rsidP="00005570" w:rsidRDefault="00005570" w14:paraId="5B95CD12" wp14:textId="77777777">
      <w:pPr>
        <w:pStyle w:val="NoSpacing"/>
        <w:ind w:left="720"/>
        <w:rPr>
          <w:rFonts w:ascii="Arial" w:hAnsi="Arial" w:cs="Arial"/>
        </w:rPr>
      </w:pPr>
    </w:p>
    <w:p xmlns:wp14="http://schemas.microsoft.com/office/word/2010/wordml" w:rsidRPr="00005570" w:rsidR="00005570" w:rsidP="00005570" w:rsidRDefault="00005570" w14:paraId="5220BBB2" wp14:textId="77777777">
      <w:pPr>
        <w:pStyle w:val="NoSpacing"/>
        <w:ind w:left="720"/>
        <w:rPr>
          <w:rFonts w:ascii="Arial" w:hAnsi="Arial" w:cs="Arial"/>
          <w:b/>
        </w:rPr>
      </w:pPr>
    </w:p>
    <w:p xmlns:wp14="http://schemas.microsoft.com/office/word/2010/wordml" w:rsidRPr="00005570" w:rsidR="00005570" w:rsidP="00005570" w:rsidRDefault="00005570" w14:paraId="09C8709A" wp14:textId="77777777">
      <w:pPr>
        <w:pStyle w:val="NoSpacing"/>
        <w:ind w:left="720"/>
        <w:rPr>
          <w:rFonts w:ascii="Arial" w:hAnsi="Arial" w:cs="Arial"/>
          <w:b/>
        </w:rPr>
      </w:pPr>
      <w:r w:rsidRPr="00005570">
        <w:rPr>
          <w:rFonts w:ascii="Arial" w:hAnsi="Arial" w:cs="Arial"/>
          <w:b/>
        </w:rPr>
        <w:t xml:space="preserve">I understand that information collected will be confidential and stored safely………… YES / NO (please circle) </w:t>
      </w:r>
    </w:p>
    <w:p xmlns:wp14="http://schemas.microsoft.com/office/word/2010/wordml" w:rsidRPr="00005570" w:rsidR="00005570" w:rsidP="00005570" w:rsidRDefault="00005570" w14:paraId="13CB595B" wp14:textId="77777777">
      <w:pPr>
        <w:pStyle w:val="NoSpacing"/>
        <w:ind w:left="720"/>
        <w:rPr>
          <w:rFonts w:ascii="Arial" w:hAnsi="Arial" w:cs="Arial"/>
          <w:b/>
        </w:rPr>
      </w:pPr>
    </w:p>
    <w:p xmlns:wp14="http://schemas.microsoft.com/office/word/2010/wordml" w:rsidRPr="00005570" w:rsidR="00005570" w:rsidP="00005570" w:rsidRDefault="00005570" w14:paraId="6D9C8D39" wp14:textId="77777777">
      <w:pPr>
        <w:pStyle w:val="NoSpacing"/>
        <w:ind w:left="720"/>
        <w:rPr>
          <w:rFonts w:ascii="Arial" w:hAnsi="Arial" w:cs="Arial"/>
        </w:rPr>
      </w:pPr>
    </w:p>
    <w:p xmlns:wp14="http://schemas.microsoft.com/office/word/2010/wordml" w:rsidRPr="00005570" w:rsidR="00005570" w:rsidP="00005570" w:rsidRDefault="00005570" w14:paraId="2516C64F" wp14:textId="77777777">
      <w:pPr>
        <w:pStyle w:val="NoSpacing"/>
        <w:ind w:left="720"/>
        <w:rPr>
          <w:rFonts w:ascii="Arial" w:hAnsi="Arial" w:cs="Arial"/>
          <w:b/>
        </w:rPr>
      </w:pPr>
      <w:r w:rsidRPr="00005570">
        <w:rPr>
          <w:rFonts w:ascii="Arial" w:hAnsi="Arial" w:cs="Arial"/>
          <w:b/>
        </w:rPr>
        <w:t>I am aware that these services do not involve on-going speech and language therapy support once the current funding has run out. ...........YES / NO (please circle)</w:t>
      </w:r>
    </w:p>
    <w:p xmlns:wp14="http://schemas.microsoft.com/office/word/2010/wordml" w:rsidRPr="00005570" w:rsidR="00005570" w:rsidP="00005570" w:rsidRDefault="00005570" w14:paraId="675E05EE" wp14:textId="77777777">
      <w:pPr>
        <w:pStyle w:val="NoSpacing"/>
        <w:rPr>
          <w:rFonts w:ascii="Arial" w:hAnsi="Arial" w:cs="Arial"/>
          <w:sz w:val="6"/>
          <w:szCs w:val="6"/>
        </w:rPr>
      </w:pPr>
    </w:p>
    <w:p xmlns:wp14="http://schemas.microsoft.com/office/word/2010/wordml" w:rsidRPr="00005570" w:rsidR="00005570" w:rsidP="00005570" w:rsidRDefault="00005570" w14:paraId="2FC17F8B" wp14:textId="77777777">
      <w:pPr>
        <w:pStyle w:val="NoSpacing"/>
        <w:rPr>
          <w:rFonts w:ascii="Arial" w:hAnsi="Arial" w:cs="Arial"/>
          <w:sz w:val="22"/>
          <w:szCs w:val="22"/>
        </w:rPr>
      </w:pPr>
    </w:p>
    <w:p xmlns:wp14="http://schemas.microsoft.com/office/word/2010/wordml" w:rsidRPr="00005570" w:rsidR="00005570" w:rsidP="00005570" w:rsidRDefault="00005570" w14:paraId="71F1C7A8" wp14:textId="77777777">
      <w:pPr>
        <w:pStyle w:val="NoSpacing"/>
        <w:rPr>
          <w:rFonts w:ascii="Arial" w:hAnsi="Arial" w:cs="Arial"/>
          <w:sz w:val="22"/>
          <w:szCs w:val="22"/>
        </w:rPr>
      </w:pPr>
      <w:r w:rsidRPr="00005570">
        <w:rPr>
          <w:rFonts w:ascii="Arial" w:hAnsi="Arial" w:cs="Arial"/>
          <w:sz w:val="22"/>
          <w:szCs w:val="22"/>
        </w:rPr>
        <w:t>Signature of person  __________________________________</w:t>
      </w:r>
    </w:p>
    <w:p xmlns:wp14="http://schemas.microsoft.com/office/word/2010/wordml" w:rsidRPr="00005570" w:rsidR="00005570" w:rsidP="1B9CA44C" w:rsidRDefault="00005570" w14:paraId="0A4F7224" wp14:textId="77777777" wp14:noSpellErr="1">
      <w:pPr>
        <w:pStyle w:val="NoSpacing"/>
        <w:rPr>
          <w:rFonts w:ascii="Arial" w:hAnsi="Arial" w:cs="Arial"/>
          <w:sz w:val="36"/>
          <w:szCs w:val="36"/>
        </w:rPr>
      </w:pPr>
    </w:p>
    <w:p xmlns:wp14="http://schemas.microsoft.com/office/word/2010/wordml" w:rsidRPr="00005570" w:rsidR="00005570" w:rsidP="00005570" w:rsidRDefault="00005570" w14:paraId="189C4E85" wp14:textId="21AD471D">
      <w:pPr>
        <w:pStyle w:val="NoSpacing"/>
        <w:rPr>
          <w:rFonts w:ascii="Arial" w:hAnsi="Arial" w:cs="Arial"/>
          <w:sz w:val="22"/>
          <w:szCs w:val="22"/>
        </w:rPr>
      </w:pPr>
      <w:r w:rsidRPr="1B9CA44C" w:rsidR="00005570">
        <w:rPr>
          <w:rFonts w:ascii="Arial" w:hAnsi="Arial" w:cs="Arial"/>
          <w:sz w:val="22"/>
          <w:szCs w:val="22"/>
        </w:rPr>
        <w:t>Name of person giving consent ___________________</w:t>
      </w:r>
      <w:r w:rsidRPr="1B9CA44C" w:rsidR="00005570">
        <w:rPr>
          <w:rFonts w:ascii="Arial" w:hAnsi="Arial" w:cs="Arial"/>
          <w:sz w:val="22"/>
          <w:szCs w:val="22"/>
        </w:rPr>
        <w:t>___</w:t>
      </w:r>
      <w:r w:rsidRPr="1B9CA44C" w:rsidR="00005570">
        <w:rPr>
          <w:rFonts w:ascii="Arial" w:hAnsi="Arial" w:cs="Arial"/>
          <w:sz w:val="22"/>
          <w:szCs w:val="22"/>
        </w:rPr>
        <w:t>___</w:t>
      </w:r>
      <w:r w:rsidRPr="1B9CA44C" w:rsidR="5DE44B52">
        <w:rPr>
          <w:rFonts w:ascii="Arial" w:hAnsi="Arial" w:cs="Arial"/>
          <w:sz w:val="22"/>
          <w:szCs w:val="22"/>
        </w:rPr>
        <w:t>________________</w:t>
      </w:r>
    </w:p>
    <w:p xmlns:wp14="http://schemas.microsoft.com/office/word/2010/wordml" w:rsidRPr="00005570" w:rsidR="00005570" w:rsidP="1B9CA44C" w:rsidRDefault="00005570" w14:paraId="50F40DEB" wp14:textId="77777777" wp14:noSpellErr="1">
      <w:pPr>
        <w:pStyle w:val="NoSpacing"/>
        <w:rPr>
          <w:rFonts w:ascii="Arial" w:hAnsi="Arial" w:cs="Arial"/>
          <w:sz w:val="36"/>
          <w:szCs w:val="36"/>
        </w:rPr>
      </w:pPr>
    </w:p>
    <w:p xmlns:wp14="http://schemas.microsoft.com/office/word/2010/wordml" w:rsidRPr="00005570" w:rsidR="00EE622B" w:rsidP="00005570" w:rsidRDefault="00005570" w14:paraId="51185ADD" wp14:textId="77777777">
      <w:pPr>
        <w:pStyle w:val="NoSpacing"/>
        <w:rPr>
          <w:rFonts w:ascii="Arial" w:hAnsi="Arial" w:cs="Arial"/>
          <w:sz w:val="22"/>
          <w:szCs w:val="22"/>
        </w:rPr>
      </w:pPr>
      <w:r w:rsidRPr="00005570">
        <w:rPr>
          <w:rFonts w:ascii="Arial" w:hAnsi="Arial" w:cs="Arial"/>
          <w:sz w:val="22"/>
          <w:szCs w:val="22"/>
        </w:rPr>
        <w:t>Date: _________________</w:t>
      </w:r>
    </w:p>
    <w:sectPr w:rsidRPr="00005570" w:rsidR="00EE622B" w:rsidSect="00D07FAF">
      <w:type w:val="continuous"/>
      <w:pgSz w:w="11900" w:h="16840" w:orient="portrait"/>
      <w:pgMar w:top="1440" w:right="1440" w:bottom="1440" w:left="1440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F07707" w:rsidRDefault="00F07707" w14:paraId="56EE48EE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F07707" w:rsidRDefault="00F07707" w14:paraId="2908EB2C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F6A89" w:rsidRDefault="00CF6A89" w14:paraId="3DD355C9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C2382D" w:rsidP="00596A95" w:rsidRDefault="00A97A8E" w14:paraId="791322E9" wp14:textId="2BA3E907">
    <w:pPr>
      <w:tabs>
        <w:tab w:val="center" w:pos="5230"/>
        <w:tab w:val="right" w:pos="8931"/>
      </w:tabs>
    </w:pPr>
    <w:r w:rsidR="1B9CA44C">
      <w:drawing>
        <wp:inline xmlns:wp14="http://schemas.microsoft.com/office/word/2010/wordprocessingDrawing" wp14:editId="6DAF5193" wp14:anchorId="14BAC6EC">
          <wp:extent cx="666750" cy="438150"/>
          <wp:effectExtent l="0" t="0" r="0" b="0"/>
          <wp:docPr id="1" name="Picture 3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3"/>
                  <pic:cNvPicPr/>
                </pic:nvPicPr>
                <pic:blipFill>
                  <a:blip r:embed="Raef93bd619664189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6675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1B9CA44C">
      <w:rPr>
        <w:noProof/>
        <w:color w:val="auto"/>
      </w:rPr>
      <w:fldChar w:fldCharType="begin"/>
    </w:r>
    <w:r w:rsidRPr="1B9CA44C">
      <w:rPr>
        <w:color w:val="auto"/>
      </w:rPr>
      <w:instrText xml:space="preserve"> PAGE   \* MERGEFORMAT </w:instrText>
    </w:r>
    <w:r w:rsidRPr="1B9CA44C">
      <w:rPr>
        <w:color w:val="auto"/>
      </w:rPr>
      <w:fldChar w:fldCharType="separate"/>
    </w:r>
    <w:r w:rsidRPr="1B9CA44C" w:rsidR="1B9CA44C">
      <w:rPr>
        <w:noProof/>
        <w:color w:val="auto"/>
      </w:rPr>
      <w:t>2</w:t>
    </w:r>
    <w:r w:rsidRPr="1B9CA44C">
      <w:rPr>
        <w:noProof/>
        <w:color w:val="auto"/>
      </w:rPr>
      <w:fldChar w:fldCharType="end"/>
    </w:r>
    <w:r w:rsidRPr="1B9CA44C" w:rsidR="1B9CA44C">
      <w:rPr>
        <w:noProof/>
        <w:color w:val="auto"/>
      </w:rPr>
      <w:t xml:space="preserve"> of </w:t>
    </w:r>
    <w:r w:rsidRPr="1B9CA44C">
      <w:rPr>
        <w:noProof/>
        <w:color w:val="auto"/>
      </w:rPr>
      <w:fldChar w:fldCharType="begin"/>
    </w:r>
    <w:r w:rsidRPr="1B9CA44C">
      <w:rPr>
        <w:noProof/>
        <w:color w:val="auto"/>
      </w:rPr>
      <w:instrText xml:space="preserve"> NUMPAGES   \* MERGEFORMAT </w:instrText>
    </w:r>
    <w:r w:rsidRPr="1B9CA44C">
      <w:rPr>
        <w:noProof/>
        <w:color w:val="auto"/>
      </w:rPr>
      <w:fldChar w:fldCharType="separate"/>
    </w:r>
    <w:r w:rsidRPr="1B9CA44C" w:rsidR="1B9CA44C">
      <w:rPr>
        <w:noProof/>
        <w:color w:val="auto"/>
      </w:rPr>
      <w:t>3</w:t>
    </w:r>
    <w:r w:rsidRPr="1B9CA44C">
      <w:rPr>
        <w:noProof/>
        <w:color w:val="auto"/>
      </w:rPr>
      <w:fldChar w:fldCharType="end"/>
    </w:r>
    <w:r>
      <w:tab/>
    </w:r>
    <w:r w:rsidRPr="1B9CA44C" w:rsidR="1B9CA44C">
      <w:rPr>
        <w:color w:val="auto"/>
      </w:rPr>
      <w:t>December</w:t>
    </w:r>
    <w:r w:rsidRPr="1B9CA44C" w:rsidR="1B9CA44C">
      <w:rPr>
        <w:color w:val="auto"/>
      </w:rPr>
      <w:t xml:space="preserve"> 20</w:t>
    </w:r>
    <w:r w:rsidRPr="1B9CA44C" w:rsidR="1B9CA44C">
      <w:rPr>
        <w:color w:val="auto"/>
      </w:rPr>
      <w:t>2</w:t>
    </w:r>
    <w:r w:rsidRPr="1B9CA44C" w:rsidR="1B9CA44C">
      <w:rPr>
        <w:color w:val="auto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E7B38" w:rsidP="00BE7B38" w:rsidRDefault="00BE7B38" w14:paraId="3D3D22A9" wp14:textId="77777777">
    <w:pPr>
      <w:pStyle w:val="Footer"/>
      <w:tabs>
        <w:tab w:val="center" w:pos="5230"/>
        <w:tab w:val="left" w:pos="9552"/>
      </w:tabs>
      <w:rPr>
        <w:noProof/>
      </w:rPr>
    </w:pPr>
    <w:r>
      <w:tab/>
    </w:r>
    <w:r>
      <w:tab/>
    </w:r>
    <w:r w:rsidR="000B622B">
      <w:fldChar w:fldCharType="begin"/>
    </w:r>
    <w:r w:rsidR="000B622B">
      <w:instrText xml:space="preserve"> PAGE   \* MERGEFORMAT </w:instrText>
    </w:r>
    <w:r w:rsidR="000B622B">
      <w:fldChar w:fldCharType="separate"/>
    </w:r>
    <w:r w:rsidR="001134E1">
      <w:rPr>
        <w:noProof/>
      </w:rPr>
      <w:t>1</w:t>
    </w:r>
    <w:r w:rsidR="000B622B">
      <w:rPr>
        <w:noProof/>
      </w:rPr>
      <w:fldChar w:fldCharType="end"/>
    </w:r>
    <w:r>
      <w:rPr>
        <w:noProof/>
      </w:rPr>
      <w:tab/>
    </w:r>
  </w:p>
  <w:p xmlns:wp14="http://schemas.microsoft.com/office/word/2010/wordml" w:rsidR="00C2382D" w:rsidP="00BE7B38" w:rsidRDefault="00B354F6" w14:paraId="59800434" wp14:textId="2B609044">
    <w:pPr>
      <w:pStyle w:val="Footer"/>
      <w:tabs>
        <w:tab w:val="center" w:pos="5230"/>
        <w:tab w:val="left" w:pos="9552"/>
      </w:tabs>
      <w:rPr>
        <w:noProof/>
      </w:rPr>
    </w:pPr>
    <w:hyperlink r:id="R80d398899efc4973">
      <w:r w:rsidRPr="1B9CA44C" w:rsidR="1B9CA44C">
        <w:rPr>
          <w:rStyle w:val="Hyperlink"/>
          <w:noProof/>
        </w:rPr>
        <w:t>contact@talkingtroublenz.org</w:t>
      </w:r>
    </w:hyperlink>
    <w:r w:rsidRPr="1B9CA44C" w:rsidR="1B9CA44C">
      <w:rPr>
        <w:noProof/>
      </w:rPr>
      <w:t xml:space="preserve"> </w:t>
    </w:r>
    <w:r w:rsidRPr="1B9CA44C" w:rsidR="1B9CA44C">
      <w:rPr>
        <w:noProof/>
      </w:rPr>
      <w:t xml:space="preserve">15 </w:t>
    </w:r>
    <w:r w:rsidRPr="1B9CA44C" w:rsidR="1B9CA44C">
      <w:rPr>
        <w:noProof/>
      </w:rPr>
      <w:t xml:space="preserve">December </w:t>
    </w:r>
    <w:r w:rsidRPr="1B9CA44C" w:rsidR="1B9CA44C">
      <w:rPr>
        <w:noProof/>
      </w:rPr>
      <w:t>20</w:t>
    </w:r>
    <w:r w:rsidRPr="1B9CA44C" w:rsidR="1B9CA44C">
      <w:rPr>
        <w:noProof/>
      </w:rPr>
      <w:t>2</w:t>
    </w:r>
    <w:r w:rsidRPr="1B9CA44C" w:rsidR="1B9CA44C">
      <w:rPr>
        <w:noProof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F07707" w:rsidRDefault="00F07707" w14:paraId="007DCDA8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F07707" w:rsidRDefault="00F07707" w14:paraId="450EA2D7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F6A89" w:rsidRDefault="00CF6A89" w14:paraId="717AAFBA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89075A" w:rsidP="00293F11" w:rsidRDefault="0089075A" w14:paraId="1A81F0B1" wp14:textId="7777777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588" w:type="dxa"/>
      <w:jc w:val="center"/>
      <w:tblBorders>
        <w:top w:val="single" w:color="A6A6A6" w:sz="18" w:space="0"/>
        <w:left w:val="single" w:color="A6A6A6" w:sz="18" w:space="0"/>
        <w:bottom w:val="single" w:color="A6A6A6" w:sz="18" w:space="0"/>
        <w:right w:val="single" w:color="A6A6A6" w:sz="18" w:space="0"/>
      </w:tblBorders>
      <w:tblLayout w:type="fixed"/>
      <w:tblLook w:val="0400" w:firstRow="0" w:lastRow="0" w:firstColumn="0" w:lastColumn="0" w:noHBand="0" w:noVBand="1"/>
    </w:tblPr>
    <w:tblGrid>
      <w:gridCol w:w="1955"/>
      <w:gridCol w:w="2155"/>
      <w:gridCol w:w="5478"/>
    </w:tblGrid>
    <w:tr xmlns:wp14="http://schemas.microsoft.com/office/word/2010/wordml" w:rsidRPr="004E46E3" w:rsidR="004E46E3" w:rsidTr="00F44D4C" w14:paraId="0EA9831E" wp14:textId="77777777">
      <w:trPr>
        <w:trHeight w:val="660"/>
        <w:jc w:val="center"/>
      </w:trPr>
      <w:tc>
        <w:tcPr>
          <w:tcW w:w="1955" w:type="dxa"/>
          <w:shd w:val="clear" w:color="auto" w:fill="auto"/>
          <w:noWrap/>
          <w:vAlign w:val="center"/>
          <w:hideMark/>
        </w:tcPr>
        <w:p w:rsidRPr="004E46E3" w:rsidR="004E46E3" w:rsidP="004E46E3" w:rsidRDefault="00A97A8E" w14:paraId="6145BF80" wp14:textId="77777777">
          <w:pPr>
            <w:spacing w:line="240" w:lineRule="auto"/>
            <w:jc w:val="center"/>
            <w:rPr>
              <w:rFonts w:ascii="Arial" w:hAnsi="Arial" w:eastAsia="MS Mincho" w:cs="Arial"/>
              <w:b/>
              <w:bCs/>
              <w:color w:val="008080"/>
              <w:sz w:val="20"/>
              <w:szCs w:val="20"/>
              <w:lang w:val="en-GB" w:eastAsia="ja-JP"/>
            </w:rPr>
          </w:pPr>
          <w:r>
            <w:rPr>
              <w:noProof/>
            </w:rPr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5FA9702B" wp14:editId="7777777">
                <wp:simplePos x="0" y="0"/>
                <wp:positionH relativeFrom="column">
                  <wp:posOffset>11430</wp:posOffset>
                </wp:positionH>
                <wp:positionV relativeFrom="paragraph">
                  <wp:posOffset>29845</wp:posOffset>
                </wp:positionV>
                <wp:extent cx="923925" cy="613410"/>
                <wp:effectExtent l="0" t="0" r="0" b="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46E3" w:rsidR="004E46E3">
            <w:rPr>
              <w:rFonts w:ascii="Arial" w:hAnsi="Arial" w:eastAsia="MS Mincho" w:cs="Arial"/>
              <w:b/>
              <w:bCs/>
              <w:color w:val="008080"/>
              <w:sz w:val="20"/>
              <w:szCs w:val="20"/>
              <w:lang w:val="en-GB" w:eastAsia="ja-JP"/>
            </w:rPr>
            <w:t xml:space="preserve">             </w:t>
          </w:r>
        </w:p>
      </w:tc>
      <w:tc>
        <w:tcPr>
          <w:tcW w:w="7633" w:type="dxa"/>
          <w:gridSpan w:val="2"/>
          <w:shd w:val="clear" w:color="auto" w:fill="auto"/>
          <w:vAlign w:val="center"/>
        </w:tcPr>
        <w:p w:rsidRPr="004E46E3" w:rsidR="004E46E3" w:rsidP="004E46E3" w:rsidRDefault="004E46E3" w14:paraId="121FD38A" wp14:textId="77777777">
          <w:pPr>
            <w:spacing w:line="240" w:lineRule="auto"/>
            <w:jc w:val="right"/>
            <w:rPr>
              <w:rFonts w:ascii="Arial" w:hAnsi="Arial" w:eastAsia="MS Mincho" w:cs="Arial"/>
              <w:b/>
              <w:bCs/>
              <w:color w:val="008080"/>
              <w:sz w:val="20"/>
              <w:szCs w:val="20"/>
              <w:lang w:val="en-GB" w:eastAsia="ja-JP"/>
            </w:rPr>
          </w:pPr>
        </w:p>
        <w:p w:rsidRPr="004E46E3" w:rsidR="004E46E3" w:rsidP="004E46E3" w:rsidRDefault="004E46E3" w14:paraId="54600F30" wp14:textId="77777777">
          <w:pPr>
            <w:spacing w:line="240" w:lineRule="auto"/>
            <w:jc w:val="right"/>
            <w:rPr>
              <w:rFonts w:ascii="Arial" w:hAnsi="Arial" w:eastAsia="MS Mincho" w:cs="Arial"/>
              <w:b/>
              <w:bCs/>
              <w:color w:val="008080"/>
              <w:sz w:val="20"/>
              <w:szCs w:val="20"/>
              <w:lang w:val="en-GB" w:eastAsia="ja-JP"/>
            </w:rPr>
          </w:pPr>
          <w:r w:rsidRPr="004E46E3">
            <w:rPr>
              <w:rFonts w:ascii="Arial" w:hAnsi="Arial" w:eastAsia="MS Mincho" w:cs="Arial"/>
              <w:b/>
              <w:bCs/>
              <w:color w:val="008080"/>
              <w:sz w:val="20"/>
              <w:szCs w:val="20"/>
              <w:lang w:val="en-GB" w:eastAsia="ja-JP"/>
            </w:rPr>
            <w:t>Talking Trouble Aotearoa NZ Ltd</w:t>
          </w:r>
        </w:p>
        <w:p w:rsidRPr="004E46E3" w:rsidR="004E46E3" w:rsidP="004E46E3" w:rsidRDefault="004E46E3" w14:paraId="1FE2DD96" wp14:textId="77777777">
          <w:pPr>
            <w:spacing w:line="240" w:lineRule="auto"/>
            <w:jc w:val="right"/>
            <w:rPr>
              <w:rFonts w:ascii="Arial" w:hAnsi="Arial" w:eastAsia="MS Mincho" w:cs="Arial"/>
              <w:b/>
              <w:bCs/>
              <w:color w:val="008080"/>
              <w:sz w:val="20"/>
              <w:szCs w:val="20"/>
              <w:lang w:val="en-GB" w:eastAsia="ja-JP"/>
            </w:rPr>
          </w:pPr>
        </w:p>
        <w:p w:rsidRPr="004E46E3" w:rsidR="004E46E3" w:rsidP="004E46E3" w:rsidRDefault="004E46E3" w14:paraId="17F67E4F" wp14:textId="77777777">
          <w:pPr>
            <w:spacing w:line="240" w:lineRule="auto"/>
            <w:jc w:val="right"/>
            <w:rPr>
              <w:rFonts w:ascii="Arial" w:hAnsi="Arial" w:eastAsia="MS Mincho" w:cs="Arial"/>
              <w:b/>
              <w:bCs/>
              <w:color w:val="008080"/>
              <w:sz w:val="20"/>
              <w:szCs w:val="20"/>
              <w:lang w:val="en-GB" w:eastAsia="ja-JP"/>
            </w:rPr>
          </w:pPr>
          <w:r w:rsidRPr="004E46E3">
            <w:rPr>
              <w:rFonts w:ascii="Arial" w:hAnsi="Arial" w:eastAsia="MS Mincho" w:cs="Arial"/>
              <w:b/>
              <w:bCs/>
              <w:color w:val="008080"/>
              <w:sz w:val="20"/>
              <w:szCs w:val="20"/>
              <w:lang w:val="en-GB" w:eastAsia="ja-JP"/>
            </w:rPr>
            <w:t>Speech-Language Therapy</w:t>
          </w:r>
        </w:p>
      </w:tc>
    </w:tr>
    <w:tr xmlns:wp14="http://schemas.microsoft.com/office/word/2010/wordml" w:rsidRPr="004E46E3" w:rsidR="004E46E3" w:rsidTr="00F44D4C" w14:paraId="0202D7DD" wp14:textId="77777777">
      <w:trPr>
        <w:trHeight w:val="730"/>
        <w:jc w:val="center"/>
      </w:trPr>
      <w:tc>
        <w:tcPr>
          <w:tcW w:w="4110" w:type="dxa"/>
          <w:gridSpan w:val="2"/>
          <w:shd w:val="clear" w:color="auto" w:fill="auto"/>
          <w:noWrap/>
          <w:vAlign w:val="center"/>
          <w:hideMark/>
        </w:tcPr>
        <w:p w:rsidRPr="004E46E3" w:rsidR="004E46E3" w:rsidP="004E46E3" w:rsidRDefault="004E46E3" w14:paraId="00A6A785" wp14:textId="77777777">
          <w:pPr>
            <w:spacing w:line="240" w:lineRule="auto"/>
            <w:rPr>
              <w:rFonts w:ascii="Arial" w:hAnsi="Arial" w:eastAsia="MS Mincho" w:cs="Arial"/>
              <w:b/>
              <w:color w:val="0563C1"/>
              <w:sz w:val="20"/>
              <w:szCs w:val="20"/>
              <w:u w:val="single"/>
              <w:lang w:val="en-GB" w:eastAsia="ja-JP"/>
            </w:rPr>
          </w:pPr>
          <w:hyperlink w:history="1" r:id="rId2">
            <w:r w:rsidRPr="004E46E3">
              <w:rPr>
                <w:rFonts w:ascii="Arial" w:hAnsi="Arial" w:eastAsia="MS Mincho" w:cs="Arial"/>
                <w:color w:val="auto"/>
                <w:sz w:val="20"/>
                <w:szCs w:val="20"/>
                <w:lang w:val="en-GB" w:eastAsia="ja-JP"/>
              </w:rPr>
              <w:t>contact@talkingtroublenz.org</w:t>
            </w:r>
          </w:hyperlink>
        </w:p>
        <w:p w:rsidRPr="004E46E3" w:rsidR="004E46E3" w:rsidP="004E46E3" w:rsidRDefault="00CF6A89" w14:paraId="238A5C78" wp14:textId="77777777">
          <w:pPr>
            <w:spacing w:line="240" w:lineRule="auto"/>
            <w:rPr>
              <w:rFonts w:ascii="Arial" w:hAnsi="Arial" w:eastAsia="MS Mincho" w:cs="Arial"/>
              <w:color w:val="0000D4"/>
              <w:sz w:val="20"/>
              <w:szCs w:val="20"/>
              <w:u w:val="single"/>
              <w:lang w:val="en-GB" w:eastAsia="ja-JP"/>
            </w:rPr>
          </w:pPr>
          <w:r w:rsidRPr="00FC3D1F">
            <w:rPr>
              <w:rFonts w:ascii="Arial" w:hAnsi="Arial" w:cs="Arial"/>
              <w:color w:val="auto"/>
              <w:sz w:val="20"/>
              <w:szCs w:val="20"/>
            </w:rPr>
            <w:t>09 889 8738</w:t>
          </w:r>
        </w:p>
      </w:tc>
      <w:tc>
        <w:tcPr>
          <w:tcW w:w="5478" w:type="dxa"/>
        </w:tcPr>
        <w:p w:rsidRPr="004E46E3" w:rsidR="004E46E3" w:rsidP="004E46E3" w:rsidRDefault="004E46E3" w14:paraId="27357532" wp14:textId="77777777">
          <w:pPr>
            <w:spacing w:line="240" w:lineRule="auto"/>
            <w:jc w:val="right"/>
            <w:rPr>
              <w:rFonts w:ascii="Arial" w:hAnsi="Arial" w:eastAsia="MS Mincho" w:cs="Arial"/>
              <w:color w:val="auto"/>
              <w:sz w:val="20"/>
              <w:szCs w:val="20"/>
              <w:lang w:val="en-AU" w:eastAsia="ja-JP"/>
            </w:rPr>
          </w:pPr>
        </w:p>
        <w:p w:rsidRPr="004E46E3" w:rsidR="004E46E3" w:rsidP="004E46E3" w:rsidRDefault="004E46E3" w14:paraId="13C3968E" wp14:textId="77777777">
          <w:pPr>
            <w:spacing w:line="240" w:lineRule="auto"/>
            <w:jc w:val="right"/>
            <w:rPr>
              <w:rFonts w:ascii="Arial" w:hAnsi="Arial" w:eastAsia="MS Mincho" w:cs="Arial"/>
              <w:color w:val="auto"/>
              <w:sz w:val="20"/>
              <w:szCs w:val="20"/>
              <w:lang w:val="en-AU" w:eastAsia="ja-JP"/>
            </w:rPr>
          </w:pPr>
          <w:r w:rsidRPr="004E46E3">
            <w:rPr>
              <w:rFonts w:ascii="Arial" w:hAnsi="Arial" w:eastAsia="MS Mincho" w:cs="Arial"/>
              <w:color w:val="auto"/>
              <w:sz w:val="20"/>
              <w:szCs w:val="20"/>
              <w:lang w:val="en-AU" w:eastAsia="ja-JP"/>
            </w:rPr>
            <w:t xml:space="preserve"> PO Box 77082, Mt Albert, Auckland 1350</w:t>
          </w:r>
        </w:p>
        <w:p w:rsidRPr="004E46E3" w:rsidR="004E46E3" w:rsidP="004E46E3" w:rsidRDefault="004E46E3" w14:paraId="19D8CB57" wp14:textId="77777777">
          <w:pPr>
            <w:spacing w:line="240" w:lineRule="auto"/>
            <w:jc w:val="right"/>
            <w:rPr>
              <w:rFonts w:ascii="Arial" w:hAnsi="Arial" w:eastAsia="MS Mincho" w:cs="Arial"/>
              <w:b/>
              <w:color w:val="0563C1"/>
              <w:sz w:val="20"/>
              <w:szCs w:val="20"/>
              <w:u w:val="single"/>
              <w:lang w:val="en-GB" w:eastAsia="ja-JP"/>
            </w:rPr>
          </w:pPr>
          <w:r w:rsidRPr="004E46E3">
            <w:rPr>
              <w:rFonts w:ascii="Arial" w:hAnsi="Arial" w:eastAsia="MS Mincho" w:cs="Arial"/>
              <w:b/>
              <w:color w:val="0563C1"/>
              <w:sz w:val="20"/>
              <w:szCs w:val="20"/>
              <w:u w:val="single"/>
              <w:lang w:val="en-GB" w:eastAsia="ja-JP"/>
            </w:rPr>
            <w:t>www.talkingtroublenz.org</w:t>
          </w:r>
        </w:p>
      </w:tc>
    </w:tr>
  </w:tbl>
  <w:p xmlns:wp14="http://schemas.microsoft.com/office/word/2010/wordml" w:rsidRPr="00293F11" w:rsidR="00C2382D" w:rsidRDefault="00C2382D" w14:paraId="07F023C8" wp14:textId="77777777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9E6A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000001"/>
    <w:multiLevelType w:val="hybrid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3" w15:restartNumberingAfterBreak="0">
    <w:nsid w:val="0832133E"/>
    <w:multiLevelType w:val="hybridMultilevel"/>
    <w:tmpl w:val="D6727DC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0A15066A"/>
    <w:multiLevelType w:val="hybridMultilevel"/>
    <w:tmpl w:val="887C8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47F7E"/>
    <w:multiLevelType w:val="hybridMultilevel"/>
    <w:tmpl w:val="C48E1104"/>
    <w:lvl w:ilvl="0" w:tplc="8C8A15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640926"/>
    <w:multiLevelType w:val="multilevel"/>
    <w:tmpl w:val="55867DD2"/>
    <w:lvl w:ilvl="0">
      <w:start w:val="1"/>
      <w:numFmt w:val="decimal"/>
      <w:pStyle w:val="Multi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ulti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pStyle w:val="MultiLevel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lowerLetter"/>
      <w:pStyle w:val="MultiLeve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pStyle w:val="MultiLeve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MultiLevel6"/>
      <w:lvlText w:val="%6"/>
      <w:lvlJc w:val="left"/>
      <w:pPr>
        <w:tabs>
          <w:tab w:val="num" w:pos="4321"/>
        </w:tabs>
        <w:ind w:left="4321" w:hanging="72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14346AD"/>
    <w:multiLevelType w:val="hybridMultilevel"/>
    <w:tmpl w:val="00000002"/>
    <w:lvl w:ilvl="0" w:tplc="3C9ECE2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249E4C62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B7F8411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B06A6C14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D528FEC6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A37EC322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8C8A33E2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DE8EA542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5922C7E2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8" w15:restartNumberingAfterBreak="0">
    <w:nsid w:val="306F3E4E"/>
    <w:multiLevelType w:val="hybridMultilevel"/>
    <w:tmpl w:val="DDD82F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C664955"/>
    <w:multiLevelType w:val="hybridMultilevel"/>
    <w:tmpl w:val="2256B9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6374DC1"/>
    <w:multiLevelType w:val="hybridMultilevel"/>
    <w:tmpl w:val="7D1E77E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5AB87BF6"/>
    <w:multiLevelType w:val="hybridMultilevel"/>
    <w:tmpl w:val="00000002"/>
    <w:lvl w:ilvl="0" w:tplc="B39E462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93326F06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C2826C2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EA7C45B2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34540166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0F94136E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E5B63E6C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31D4E42C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07CEE502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2" w15:restartNumberingAfterBreak="0">
    <w:nsid w:val="5DB528D5"/>
    <w:multiLevelType w:val="hybridMultilevel"/>
    <w:tmpl w:val="DCDC9A5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572503155">
    <w:abstractNumId w:val="1"/>
  </w:num>
  <w:num w:numId="2" w16cid:durableId="1442725439">
    <w:abstractNumId w:val="2"/>
  </w:num>
  <w:num w:numId="3" w16cid:durableId="639654511">
    <w:abstractNumId w:val="0"/>
  </w:num>
  <w:num w:numId="4" w16cid:durableId="425924933">
    <w:abstractNumId w:val="4"/>
  </w:num>
  <w:num w:numId="5" w16cid:durableId="468203466">
    <w:abstractNumId w:val="12"/>
  </w:num>
  <w:num w:numId="6" w16cid:durableId="72052333">
    <w:abstractNumId w:val="10"/>
  </w:num>
  <w:num w:numId="7" w16cid:durableId="566570542">
    <w:abstractNumId w:val="3"/>
  </w:num>
  <w:num w:numId="8" w16cid:durableId="1580291382">
    <w:abstractNumId w:val="8"/>
  </w:num>
  <w:num w:numId="9" w16cid:durableId="1276400358">
    <w:abstractNumId w:val="9"/>
  </w:num>
  <w:num w:numId="10" w16cid:durableId="438136500">
    <w:abstractNumId w:val="5"/>
  </w:num>
  <w:num w:numId="11" w16cid:durableId="1336958685">
    <w:abstractNumId w:val="6"/>
  </w:num>
  <w:num w:numId="12" w16cid:durableId="462306107">
    <w:abstractNumId w:val="7"/>
  </w:num>
  <w:num w:numId="13" w16cid:durableId="42993972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5570"/>
    <w:rsid w:val="0003393A"/>
    <w:rsid w:val="000519C8"/>
    <w:rsid w:val="000843F2"/>
    <w:rsid w:val="000A2097"/>
    <w:rsid w:val="000B1716"/>
    <w:rsid w:val="000B622B"/>
    <w:rsid w:val="000C0A27"/>
    <w:rsid w:val="0010797F"/>
    <w:rsid w:val="001134E1"/>
    <w:rsid w:val="00143389"/>
    <w:rsid w:val="00161D58"/>
    <w:rsid w:val="001E57BE"/>
    <w:rsid w:val="0022006E"/>
    <w:rsid w:val="00233E79"/>
    <w:rsid w:val="002566C3"/>
    <w:rsid w:val="00273433"/>
    <w:rsid w:val="00287BBB"/>
    <w:rsid w:val="00293F11"/>
    <w:rsid w:val="002B5CB5"/>
    <w:rsid w:val="002B628A"/>
    <w:rsid w:val="002C67D6"/>
    <w:rsid w:val="002D27AF"/>
    <w:rsid w:val="002E4D98"/>
    <w:rsid w:val="00367F07"/>
    <w:rsid w:val="003B2407"/>
    <w:rsid w:val="003C1AEC"/>
    <w:rsid w:val="003C1DFD"/>
    <w:rsid w:val="004205E5"/>
    <w:rsid w:val="0044155F"/>
    <w:rsid w:val="004537F2"/>
    <w:rsid w:val="00470229"/>
    <w:rsid w:val="0048470D"/>
    <w:rsid w:val="004C5DB6"/>
    <w:rsid w:val="004E46E3"/>
    <w:rsid w:val="004E4A10"/>
    <w:rsid w:val="005241C1"/>
    <w:rsid w:val="00532410"/>
    <w:rsid w:val="00582B31"/>
    <w:rsid w:val="00591E25"/>
    <w:rsid w:val="00592FB0"/>
    <w:rsid w:val="00596A95"/>
    <w:rsid w:val="005E5464"/>
    <w:rsid w:val="005F6DD6"/>
    <w:rsid w:val="00605FF8"/>
    <w:rsid w:val="0060665F"/>
    <w:rsid w:val="00611E29"/>
    <w:rsid w:val="00642AE4"/>
    <w:rsid w:val="00686D47"/>
    <w:rsid w:val="006E5E80"/>
    <w:rsid w:val="006F3BA7"/>
    <w:rsid w:val="006F5135"/>
    <w:rsid w:val="00773F8C"/>
    <w:rsid w:val="007B1D3B"/>
    <w:rsid w:val="007C20A3"/>
    <w:rsid w:val="007D77C4"/>
    <w:rsid w:val="007E7F10"/>
    <w:rsid w:val="00817865"/>
    <w:rsid w:val="008533D6"/>
    <w:rsid w:val="00865656"/>
    <w:rsid w:val="0089075A"/>
    <w:rsid w:val="008B115E"/>
    <w:rsid w:val="008B7830"/>
    <w:rsid w:val="008C797B"/>
    <w:rsid w:val="00936F2C"/>
    <w:rsid w:val="00947227"/>
    <w:rsid w:val="00956612"/>
    <w:rsid w:val="00962198"/>
    <w:rsid w:val="0096259C"/>
    <w:rsid w:val="00984F07"/>
    <w:rsid w:val="009B6D15"/>
    <w:rsid w:val="00A44C94"/>
    <w:rsid w:val="00A82464"/>
    <w:rsid w:val="00A94681"/>
    <w:rsid w:val="00A97A8E"/>
    <w:rsid w:val="00AB56F7"/>
    <w:rsid w:val="00AC6019"/>
    <w:rsid w:val="00AF757D"/>
    <w:rsid w:val="00B354F6"/>
    <w:rsid w:val="00B6146D"/>
    <w:rsid w:val="00B70E0A"/>
    <w:rsid w:val="00B929CF"/>
    <w:rsid w:val="00BB32CD"/>
    <w:rsid w:val="00BD51B8"/>
    <w:rsid w:val="00BE7B38"/>
    <w:rsid w:val="00C166C7"/>
    <w:rsid w:val="00C2382D"/>
    <w:rsid w:val="00C42BBB"/>
    <w:rsid w:val="00C43078"/>
    <w:rsid w:val="00C43EF9"/>
    <w:rsid w:val="00C53A03"/>
    <w:rsid w:val="00C85688"/>
    <w:rsid w:val="00CB6285"/>
    <w:rsid w:val="00CD5D8C"/>
    <w:rsid w:val="00CD7FAD"/>
    <w:rsid w:val="00CE3A70"/>
    <w:rsid w:val="00CF6A89"/>
    <w:rsid w:val="00D07FAF"/>
    <w:rsid w:val="00D5160D"/>
    <w:rsid w:val="00D8110C"/>
    <w:rsid w:val="00D85767"/>
    <w:rsid w:val="00D94198"/>
    <w:rsid w:val="00DA5728"/>
    <w:rsid w:val="00DC26AD"/>
    <w:rsid w:val="00DF458D"/>
    <w:rsid w:val="00E12D04"/>
    <w:rsid w:val="00E222FE"/>
    <w:rsid w:val="00E24400"/>
    <w:rsid w:val="00E41756"/>
    <w:rsid w:val="00E73B2E"/>
    <w:rsid w:val="00EE12B8"/>
    <w:rsid w:val="00EE622B"/>
    <w:rsid w:val="00F07707"/>
    <w:rsid w:val="00F325C6"/>
    <w:rsid w:val="00F32B51"/>
    <w:rsid w:val="00F44D4C"/>
    <w:rsid w:val="00F56CA3"/>
    <w:rsid w:val="00F839B8"/>
    <w:rsid w:val="00F96D08"/>
    <w:rsid w:val="00FB6D3B"/>
    <w:rsid w:val="00FE2CE9"/>
    <w:rsid w:val="00FF4129"/>
    <w:rsid w:val="0A92BD8F"/>
    <w:rsid w:val="1B9CA44C"/>
    <w:rsid w:val="32FCA430"/>
    <w:rsid w:val="5DE4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70956C5C"/>
  <w15:chartTrackingRefBased/>
  <w15:docId w15:val="{5FC7090A-6256-4BEC-AD16-262F14F81A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spacing w:line="480" w:lineRule="auto"/>
    </w:pPr>
    <w:rPr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F7B96"/>
    <w:pPr>
      <w:spacing w:before="100" w:after="100" w:line="240" w:lineRule="auto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EF7B96"/>
    <w:pPr>
      <w:spacing w:line="24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F7B96"/>
    <w:pPr>
      <w:spacing w:line="240" w:lineRule="auto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EF7B96"/>
    <w:pPr>
      <w:tabs>
        <w:tab w:val="center" w:pos="1620"/>
        <w:tab w:val="center" w:pos="3960"/>
        <w:tab w:val="center" w:pos="7560"/>
        <w:tab w:val="center" w:pos="9360"/>
      </w:tabs>
      <w:spacing w:line="240" w:lineRule="auto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hAnsi="Georgia" w:eastAsia="Georgia" w:cs="Georgia"/>
      <w:i/>
      <w:iCs/>
      <w:color w:val="666666"/>
      <w:sz w:val="48"/>
      <w:szCs w:val="48"/>
    </w:rPr>
  </w:style>
  <w:style w:type="character" w:styleId="CommentReference">
    <w:name w:val="annotation reference"/>
    <w:rsid w:val="00805BCE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E24400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rsid w:val="00E24400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4400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E24400"/>
    <w:rPr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2E4D98"/>
    <w:rPr>
      <w:sz w:val="20"/>
      <w:szCs w:val="20"/>
    </w:rPr>
  </w:style>
  <w:style w:type="character" w:styleId="CommentTextChar" w:customStyle="1">
    <w:name w:val="Comment Text Char"/>
    <w:link w:val="CommentText"/>
    <w:rsid w:val="002E4D98"/>
    <w:rPr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D98"/>
    <w:rPr>
      <w:b/>
      <w:bCs/>
    </w:rPr>
  </w:style>
  <w:style w:type="character" w:styleId="CommentSubjectChar" w:customStyle="1">
    <w:name w:val="Comment Subject Char"/>
    <w:link w:val="CommentSubject"/>
    <w:rsid w:val="002E4D98"/>
    <w:rPr>
      <w:b/>
      <w:bCs/>
      <w:color w:val="000000"/>
      <w:lang w:val="en-US" w:eastAsia="en-US"/>
    </w:rPr>
  </w:style>
  <w:style w:type="paragraph" w:styleId="BalloonText">
    <w:name w:val="Balloon Text"/>
    <w:basedOn w:val="Normal"/>
    <w:link w:val="BalloonTextChar"/>
    <w:rsid w:val="002E4D98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2E4D98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F96D08"/>
    <w:rPr>
      <w:color w:val="0000FF"/>
      <w:u w:val="single"/>
    </w:rPr>
  </w:style>
  <w:style w:type="table" w:styleId="TableGrid">
    <w:name w:val="Table Grid"/>
    <w:basedOn w:val="TableNormal"/>
    <w:uiPriority w:val="39"/>
    <w:rsid w:val="00592FB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rsid w:val="00582B31"/>
  </w:style>
  <w:style w:type="paragraph" w:styleId="MultiLevel1" w:customStyle="1">
    <w:name w:val="MultiLevel1"/>
    <w:basedOn w:val="Heading1"/>
    <w:rsid w:val="003C1AEC"/>
    <w:pPr>
      <w:numPr>
        <w:numId w:val="11"/>
      </w:numPr>
      <w:tabs>
        <w:tab w:val="clear" w:pos="720"/>
      </w:tabs>
      <w:spacing w:before="240" w:after="0"/>
      <w:ind w:hanging="360"/>
    </w:pPr>
    <w:rPr>
      <w:rFonts w:ascii="Arial" w:hAnsi="Arial"/>
      <w:b w:val="0"/>
      <w:bCs w:val="0"/>
      <w:color w:val="auto"/>
      <w:sz w:val="22"/>
      <w:szCs w:val="22"/>
      <w:u w:val="none"/>
      <w:lang w:val="en-NZ" w:eastAsia="en-NZ"/>
    </w:rPr>
  </w:style>
  <w:style w:type="paragraph" w:styleId="Multilevel2" w:customStyle="1">
    <w:name w:val="Multilevel2"/>
    <w:basedOn w:val="MultiLevel1"/>
    <w:rsid w:val="003C1AEC"/>
    <w:pPr>
      <w:numPr>
        <w:ilvl w:val="1"/>
      </w:numPr>
      <w:tabs>
        <w:tab w:val="clear" w:pos="1440"/>
      </w:tabs>
      <w:ind w:hanging="360"/>
    </w:pPr>
  </w:style>
  <w:style w:type="paragraph" w:styleId="MultiLevel3" w:customStyle="1">
    <w:name w:val="MultiLevel3"/>
    <w:basedOn w:val="Normal"/>
    <w:rsid w:val="003C1AEC"/>
    <w:pPr>
      <w:numPr>
        <w:ilvl w:val="2"/>
        <w:numId w:val="11"/>
      </w:numPr>
      <w:spacing w:before="240" w:line="240" w:lineRule="auto"/>
    </w:pPr>
    <w:rPr>
      <w:rFonts w:ascii="Arial" w:hAnsi="Arial"/>
      <w:color w:val="auto"/>
      <w:sz w:val="22"/>
      <w:szCs w:val="22"/>
      <w:lang w:val="en-NZ" w:eastAsia="en-NZ"/>
    </w:rPr>
  </w:style>
  <w:style w:type="paragraph" w:styleId="MultiLevel4" w:customStyle="1">
    <w:name w:val="MultiLevel4"/>
    <w:basedOn w:val="Normal"/>
    <w:rsid w:val="003C1AEC"/>
    <w:pPr>
      <w:numPr>
        <w:ilvl w:val="3"/>
        <w:numId w:val="11"/>
      </w:numPr>
      <w:spacing w:before="240" w:line="240" w:lineRule="auto"/>
    </w:pPr>
    <w:rPr>
      <w:rFonts w:ascii="Arial" w:hAnsi="Arial"/>
      <w:color w:val="auto"/>
      <w:sz w:val="22"/>
      <w:szCs w:val="22"/>
      <w:lang w:val="en-NZ" w:eastAsia="en-NZ"/>
    </w:rPr>
  </w:style>
  <w:style w:type="paragraph" w:styleId="MultiLevel5" w:customStyle="1">
    <w:name w:val="MultiLevel5"/>
    <w:basedOn w:val="Normal"/>
    <w:rsid w:val="003C1AEC"/>
    <w:pPr>
      <w:numPr>
        <w:ilvl w:val="4"/>
        <w:numId w:val="11"/>
      </w:numPr>
      <w:spacing w:before="240" w:line="240" w:lineRule="auto"/>
    </w:pPr>
    <w:rPr>
      <w:rFonts w:ascii="Arial" w:hAnsi="Arial"/>
      <w:color w:val="auto"/>
      <w:sz w:val="22"/>
      <w:szCs w:val="22"/>
      <w:lang w:val="en-NZ" w:eastAsia="en-NZ"/>
    </w:rPr>
  </w:style>
  <w:style w:type="paragraph" w:styleId="MultiLevel6" w:customStyle="1">
    <w:name w:val="MultiLevel6"/>
    <w:basedOn w:val="Normal"/>
    <w:rsid w:val="003C1AEC"/>
    <w:pPr>
      <w:numPr>
        <w:ilvl w:val="5"/>
        <w:numId w:val="11"/>
      </w:numPr>
      <w:spacing w:before="240" w:line="240" w:lineRule="auto"/>
    </w:pPr>
    <w:rPr>
      <w:rFonts w:ascii="Arial" w:hAnsi="Arial"/>
      <w:color w:val="auto"/>
      <w:sz w:val="22"/>
      <w:szCs w:val="22"/>
      <w:lang w:val="en-NZ" w:eastAsia="en-NZ"/>
    </w:rPr>
  </w:style>
  <w:style w:type="character" w:styleId="UnresolvedMention">
    <w:name w:val="Unresolved Mention"/>
    <w:uiPriority w:val="99"/>
    <w:semiHidden/>
    <w:unhideWhenUsed/>
    <w:rsid w:val="00B354F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05570"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yperlink" Target="mailto:referrals@talkingtroublenz.org" TargetMode="Externa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3.jpg" Id="Raef93bd619664189" /></Relationships>
</file>

<file path=word/_rels/footer3.xml.rels>&#65279;<?xml version="1.0" encoding="utf-8"?><Relationships xmlns="http://schemas.openxmlformats.org/package/2006/relationships"><Relationship Type="http://schemas.openxmlformats.org/officeDocument/2006/relationships/hyperlink" Target="mailto:contact@talkingtroublenz.org" TargetMode="External" Id="R80d398899efc4973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talkingtroublenz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EBA2B3E127F40B38280E11FD6D3AB" ma:contentTypeVersion="17" ma:contentTypeDescription="Create a new document." ma:contentTypeScope="" ma:versionID="cfd7f97ac72bd96816389e20d2f50430">
  <xsd:schema xmlns:xsd="http://www.w3.org/2001/XMLSchema" xmlns:xs="http://www.w3.org/2001/XMLSchema" xmlns:p="http://schemas.microsoft.com/office/2006/metadata/properties" xmlns:ns2="63cfa340-1bab-4296-9203-981dd39dd572" xmlns:ns3="b2c9d1a9-87ac-4685-806c-ebe8d3a41715" targetNamespace="http://schemas.microsoft.com/office/2006/metadata/properties" ma:root="true" ma:fieldsID="c639685876597bdc55b0d8e4d9899130" ns2:_="" ns3:_="">
    <xsd:import namespace="63cfa340-1bab-4296-9203-981dd39dd572"/>
    <xsd:import namespace="b2c9d1a9-87ac-4685-806c-ebe8d3a417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a340-1bab-4296-9203-981dd39dd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1c5624-a667-41ac-96af-20cbe8c38b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9d1a9-87ac-4685-806c-ebe8d3a417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272e03-16ce-486e-a549-98299afb20ba}" ma:internalName="TaxCatchAll" ma:showField="CatchAllData" ma:web="b2c9d1a9-87ac-4685-806c-ebe8d3a417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cfa340-1bab-4296-9203-981dd39dd572">
      <Terms xmlns="http://schemas.microsoft.com/office/infopath/2007/PartnerControls"/>
    </lcf76f155ced4ddcb4097134ff3c332f>
    <TaxCatchAll xmlns="b2c9d1a9-87ac-4685-806c-ebe8d3a41715" xsi:nil="true"/>
  </documentManagement>
</p:properties>
</file>

<file path=customXml/itemProps1.xml><?xml version="1.0" encoding="utf-8"?>
<ds:datastoreItem xmlns:ds="http://schemas.openxmlformats.org/officeDocument/2006/customXml" ds:itemID="{5EBE382B-98BB-49E1-9E15-9984597FB1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75CE1B-02F8-4684-B0D5-20AC97CA1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58E65-AD6A-4C5A-87AF-6EC460CEF853}"/>
</file>

<file path=customXml/itemProps4.xml><?xml version="1.0" encoding="utf-8"?>
<ds:datastoreItem xmlns:ds="http://schemas.openxmlformats.org/officeDocument/2006/customXml" ds:itemID="{BE42315F-34B4-465E-820D-9F9D741551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UoA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Kedge</dc:creator>
  <cp:keywords/>
  <cp:lastModifiedBy>Alison Paulin</cp:lastModifiedBy>
  <cp:revision>3</cp:revision>
  <cp:lastPrinted>2016-02-20T01:09:00Z</cp:lastPrinted>
  <dcterms:created xsi:type="dcterms:W3CDTF">2023-12-19T22:44:00Z</dcterms:created>
  <dcterms:modified xsi:type="dcterms:W3CDTF">2023-12-19T22:46:46Z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0x01010038EEBA2B3E127F40B38280E11FD6D3AB</vt:lpwstr>
  </property>
  <property fmtid="{D5CDD505-2E9C-101B-9397-08002B2CF9AE}" pid="3" name="MediaServiceImageTags">
    <vt:lpwstr/>
  </property>
</Properties>
</file>